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E8672" w14:textId="77777777" w:rsidR="00A230B6" w:rsidRDefault="0077112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00:00</w:t>
      </w:r>
      <w:proofErr w:type="gramEnd"/>
    </w:p>
    <w:p w14:paraId="3198B544" w14:textId="77777777" w:rsidR="00A230B6" w:rsidRDefault="00771120">
      <w:pPr>
        <w:spacing w:after="0"/>
      </w:pPr>
      <w:r>
        <w:rPr>
          <w:rFonts w:ascii="Arial" w:hAnsi="Arial"/>
        </w:rPr>
        <w:t xml:space="preserve">Hi,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for International Studies at the Graduate Center of the City University of Ne</w:t>
      </w:r>
      <w:r>
        <w:rPr>
          <w:rFonts w:ascii="Arial" w:hAnsi="Arial"/>
        </w:rPr>
        <w:t xml:space="preserve">w York. Welcome to International Horizons, a podcast of the Ralph Bunche institute that brings scholarly expertise to bear on our understanding of a wide range of international issues. </w:t>
      </w:r>
    </w:p>
    <w:p w14:paraId="4A6EC7DF" w14:textId="77777777" w:rsidR="00A230B6" w:rsidRDefault="00A230B6">
      <w:pPr>
        <w:spacing w:after="0"/>
      </w:pPr>
    </w:p>
    <w:p w14:paraId="16F68B82" w14:textId="77777777" w:rsidR="00A230B6" w:rsidRDefault="0077112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00:20</w:t>
      </w:r>
      <w:proofErr w:type="gramEnd"/>
    </w:p>
    <w:p w14:paraId="0B52B75F" w14:textId="77777777" w:rsidR="00A230B6" w:rsidRDefault="00771120">
      <w:pPr>
        <w:spacing w:after="0"/>
      </w:pPr>
      <w:r>
        <w:rPr>
          <w:rFonts w:ascii="Arial" w:hAnsi="Arial"/>
        </w:rPr>
        <w:t>Today, we examine the international scene at the e</w:t>
      </w:r>
      <w:r>
        <w:rPr>
          <w:rFonts w:ascii="Arial" w:hAnsi="Arial"/>
        </w:rPr>
        <w:t xml:space="preserve">nd of the Trump administration. </w:t>
      </w:r>
      <w:proofErr w:type="gramStart"/>
      <w:r>
        <w:rPr>
          <w:rFonts w:ascii="Arial" w:hAnsi="Arial"/>
        </w:rPr>
        <w:t>In order to</w:t>
      </w:r>
      <w:proofErr w:type="gramEnd"/>
      <w:r>
        <w:rPr>
          <w:rFonts w:ascii="Arial" w:hAnsi="Arial"/>
        </w:rPr>
        <w:t xml:space="preserve"> explore that landscape, we're fortunate to have with us today </w:t>
      </w:r>
      <w:bookmarkStart w:id="0" w:name="_Hlk61253716"/>
      <w:r>
        <w:rPr>
          <w:rFonts w:ascii="Arial" w:hAnsi="Arial"/>
        </w:rPr>
        <w:t>Charles Freeman,</w:t>
      </w:r>
      <w:bookmarkEnd w:id="0"/>
      <w:r>
        <w:rPr>
          <w:rFonts w:ascii="Arial" w:hAnsi="Arial"/>
        </w:rPr>
        <w:t xml:space="preserve"> currently visiting scholar at the Watson Institute for International Studies at Brown University. Mr. Freeman was </w:t>
      </w:r>
      <w:bookmarkStart w:id="1" w:name="_Hlk61253729"/>
      <w:r>
        <w:rPr>
          <w:rFonts w:ascii="Arial" w:hAnsi="Arial"/>
        </w:rPr>
        <w:t>Ambassador of the U</w:t>
      </w:r>
      <w:r>
        <w:rPr>
          <w:rFonts w:ascii="Arial" w:hAnsi="Arial"/>
        </w:rPr>
        <w:t>nited States to Saudi Arabia in 1990 to 1992</w:t>
      </w:r>
      <w:bookmarkEnd w:id="1"/>
      <w:r>
        <w:rPr>
          <w:rFonts w:ascii="Arial" w:hAnsi="Arial"/>
        </w:rPr>
        <w:t xml:space="preserve">, and during 1993-94, he was </w:t>
      </w:r>
      <w:bookmarkStart w:id="2" w:name="_Hlk61253768"/>
      <w:r>
        <w:rPr>
          <w:rFonts w:ascii="Arial" w:hAnsi="Arial"/>
        </w:rPr>
        <w:t>Assistant Secretary of Defense for International Security Affairs</w:t>
      </w:r>
      <w:bookmarkEnd w:id="2"/>
      <w:r>
        <w:rPr>
          <w:rFonts w:ascii="Arial" w:hAnsi="Arial"/>
        </w:rPr>
        <w:t>. Ambassador Freeman was Nixon's translator when he went to China in 1972, opening the door to improved relations betw</w:t>
      </w:r>
      <w:r>
        <w:rPr>
          <w:rFonts w:ascii="Arial" w:hAnsi="Arial"/>
        </w:rPr>
        <w:t xml:space="preserve">een the US and China. </w:t>
      </w:r>
      <w:proofErr w:type="gramStart"/>
      <w:r>
        <w:rPr>
          <w:rFonts w:ascii="Arial" w:hAnsi="Arial"/>
        </w:rPr>
        <w:t>He's</w:t>
      </w:r>
      <w:proofErr w:type="gramEnd"/>
      <w:r>
        <w:rPr>
          <w:rFonts w:ascii="Arial" w:hAnsi="Arial"/>
        </w:rPr>
        <w:t xml:space="preserve"> a past </w:t>
      </w:r>
      <w:bookmarkStart w:id="3" w:name="_Hlk61253804"/>
      <w:r>
        <w:rPr>
          <w:rFonts w:ascii="Arial" w:hAnsi="Arial"/>
        </w:rPr>
        <w:t>President of the Middle East Policy Council</w:t>
      </w:r>
      <w:bookmarkEnd w:id="3"/>
      <w:r>
        <w:rPr>
          <w:rFonts w:ascii="Arial" w:hAnsi="Arial"/>
        </w:rPr>
        <w:t xml:space="preserve"> and Co-chair of the US China Policy Council, as well as a </w:t>
      </w:r>
      <w:bookmarkStart w:id="4" w:name="_Hlk61253792"/>
      <w:r>
        <w:rPr>
          <w:rFonts w:ascii="Arial" w:hAnsi="Arial"/>
        </w:rPr>
        <w:t>lifetime Director of the Atlantic Council</w:t>
      </w:r>
      <w:bookmarkEnd w:id="4"/>
      <w:r>
        <w:rPr>
          <w:rFonts w:ascii="Arial" w:hAnsi="Arial"/>
        </w:rPr>
        <w:t>. He graduated from Yale and received a law degree from Harvard. Thank you so m</w:t>
      </w:r>
      <w:r>
        <w:rPr>
          <w:rFonts w:ascii="Arial" w:hAnsi="Arial"/>
        </w:rPr>
        <w:t xml:space="preserve">uch for taking the time to be with us today, Ambassador Chas Freeman. </w:t>
      </w:r>
    </w:p>
    <w:p w14:paraId="7F517360" w14:textId="77777777" w:rsidR="00A230B6" w:rsidRDefault="00A230B6">
      <w:pPr>
        <w:spacing w:after="0"/>
      </w:pPr>
    </w:p>
    <w:p w14:paraId="72C42F18"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01:25</w:t>
      </w:r>
      <w:proofErr w:type="gramEnd"/>
    </w:p>
    <w:p w14:paraId="6B4FAA6C" w14:textId="77777777" w:rsidR="00A230B6" w:rsidRDefault="00771120">
      <w:pPr>
        <w:spacing w:after="0"/>
      </w:pPr>
      <w:proofErr w:type="gramStart"/>
      <w:r>
        <w:rPr>
          <w:rFonts w:ascii="Arial" w:hAnsi="Arial"/>
        </w:rPr>
        <w:t>It's</w:t>
      </w:r>
      <w:proofErr w:type="gramEnd"/>
      <w:r>
        <w:rPr>
          <w:rFonts w:ascii="Arial" w:hAnsi="Arial"/>
        </w:rPr>
        <w:t xml:space="preserve"> very much my pleasure. </w:t>
      </w:r>
    </w:p>
    <w:p w14:paraId="6A49D111" w14:textId="77777777" w:rsidR="00A230B6" w:rsidRDefault="00A230B6">
      <w:pPr>
        <w:spacing w:after="0"/>
      </w:pPr>
    </w:p>
    <w:p w14:paraId="2CE65F4E" w14:textId="77777777" w:rsidR="00A230B6" w:rsidRDefault="0077112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01:27</w:t>
      </w:r>
      <w:proofErr w:type="gramEnd"/>
    </w:p>
    <w:p w14:paraId="1CE2FCEB" w14:textId="77777777" w:rsidR="00A230B6" w:rsidRDefault="00771120">
      <w:pPr>
        <w:spacing w:after="0"/>
      </w:pPr>
      <w:r>
        <w:rPr>
          <w:rFonts w:ascii="Arial" w:hAnsi="Arial"/>
        </w:rPr>
        <w:t xml:space="preserve">Great to have you. </w:t>
      </w:r>
      <w:proofErr w:type="gramStart"/>
      <w:r>
        <w:rPr>
          <w:rFonts w:ascii="Arial" w:hAnsi="Arial"/>
        </w:rPr>
        <w:t>So</w:t>
      </w:r>
      <w:proofErr w:type="gramEnd"/>
      <w:r>
        <w:rPr>
          <w:rFonts w:ascii="Arial" w:hAnsi="Arial"/>
        </w:rPr>
        <w:t xml:space="preserve"> this is kind of about the landscape of International Affairs as the Trump </w:t>
      </w:r>
      <w:r>
        <w:rPr>
          <w:rFonts w:ascii="Arial" w:hAnsi="Arial"/>
        </w:rPr>
        <w:t>administration winds down and of course, we've just had a series of events in the last few days that have shocked and, in some quarters, saddened the world. The descent of a Trump's inspired mob on the US Capitol as the Congress was in the process of certi</w:t>
      </w:r>
      <w:r>
        <w:rPr>
          <w:rFonts w:ascii="Arial" w:hAnsi="Arial"/>
        </w:rPr>
        <w:t>fying the election of Joe Biden as President of the United States seems a kind of fitting end to the Trump presidency, which has often seemed paradoxically like an insurgency orchestrated from the Oval Office. So how would you say the rest of the world loo</w:t>
      </w:r>
      <w:r>
        <w:rPr>
          <w:rFonts w:ascii="Arial" w:hAnsi="Arial"/>
        </w:rPr>
        <w:t>ks at the United States after four years of turbulence in Washington?</w:t>
      </w:r>
    </w:p>
    <w:p w14:paraId="4B0D8515" w14:textId="77777777" w:rsidR="00A230B6" w:rsidRDefault="00A230B6">
      <w:pPr>
        <w:spacing w:after="0"/>
      </w:pPr>
    </w:p>
    <w:p w14:paraId="60B75BEE"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02:14</w:t>
      </w:r>
      <w:proofErr w:type="gramEnd"/>
    </w:p>
    <w:p w14:paraId="754EA97A" w14:textId="77777777" w:rsidR="00A230B6" w:rsidRDefault="00771120">
      <w:pPr>
        <w:spacing w:after="0"/>
      </w:pPr>
      <w:r>
        <w:rPr>
          <w:rFonts w:ascii="Arial" w:hAnsi="Arial"/>
        </w:rPr>
        <w:t>I think they have very mixed feelings. There are some who see this as the end of the American pretension to be a shining city on a hill. That image has now been r</w:t>
      </w:r>
      <w:r>
        <w:rPr>
          <w:rFonts w:ascii="Arial" w:hAnsi="Arial"/>
        </w:rPr>
        <w:t xml:space="preserve">eplaced with that of a </w:t>
      </w:r>
      <w:proofErr w:type="gramStart"/>
      <w:r>
        <w:rPr>
          <w:rFonts w:ascii="Arial" w:hAnsi="Arial"/>
        </w:rPr>
        <w:t>right wing</w:t>
      </w:r>
      <w:proofErr w:type="gramEnd"/>
      <w:r>
        <w:rPr>
          <w:rFonts w:ascii="Arial" w:hAnsi="Arial"/>
        </w:rPr>
        <w:t xml:space="preserve"> rabble sacking the United States Capitol. And there are others who see this in a sense as a sort of payback for what they had come to regard as hypocritical American preachiness on democracy and the rule of law and other i</w:t>
      </w:r>
      <w:r>
        <w:rPr>
          <w:rFonts w:ascii="Arial" w:hAnsi="Arial"/>
        </w:rPr>
        <w:t xml:space="preserve">ssues, where the United States itself was arguably falling very short of the ideals it was espousing. In other words, this may be the end of any credibility for the idea of American exceptionalism. And the question now is how the United States will regain </w:t>
      </w:r>
      <w:r>
        <w:rPr>
          <w:rFonts w:ascii="Arial" w:hAnsi="Arial"/>
        </w:rPr>
        <w:t>the respect of the world that its sad trajectory over recent years has costed, culminating in this terrible scene on January 6. And the key to that is obviously a degree of introspection by Americans, which has not been seen for some time: a return to tryi</w:t>
      </w:r>
      <w:r>
        <w:rPr>
          <w:rFonts w:ascii="Arial" w:hAnsi="Arial"/>
        </w:rPr>
        <w:t>ng to learn from the world rather than dictate to it, to discover best practices abroad, and adapt them to American circumstances.</w:t>
      </w:r>
    </w:p>
    <w:p w14:paraId="65C89C5D" w14:textId="77777777" w:rsidR="00A230B6" w:rsidRDefault="00A230B6">
      <w:pPr>
        <w:spacing w:after="0"/>
      </w:pPr>
    </w:p>
    <w:p w14:paraId="5C237D1E"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03:49</w:t>
      </w:r>
      <w:proofErr w:type="gramEnd"/>
    </w:p>
    <w:p w14:paraId="5883BFDD" w14:textId="77777777" w:rsidR="00A230B6" w:rsidRDefault="00771120">
      <w:pPr>
        <w:spacing w:after="0"/>
      </w:pPr>
      <w:r>
        <w:rPr>
          <w:rFonts w:ascii="Arial" w:hAnsi="Arial"/>
        </w:rPr>
        <w:lastRenderedPageBreak/>
        <w:t xml:space="preserve">And to return to the traditional American strength of aspiring to be better, to improve, to overcome </w:t>
      </w:r>
      <w:r>
        <w:rPr>
          <w:rFonts w:ascii="Arial" w:hAnsi="Arial"/>
        </w:rPr>
        <w:t xml:space="preserve">problems that we all recognize we have, whether these are endemic racism, or disorder, or political gridlock, or the emergence of what can only be described as a plutocracy on top of our democracy. </w:t>
      </w:r>
      <w:proofErr w:type="gramStart"/>
      <w:r>
        <w:rPr>
          <w:rFonts w:ascii="Arial" w:hAnsi="Arial"/>
        </w:rPr>
        <w:t>So</w:t>
      </w:r>
      <w:proofErr w:type="gramEnd"/>
      <w:r>
        <w:rPr>
          <w:rFonts w:ascii="Arial" w:hAnsi="Arial"/>
        </w:rPr>
        <w:t xml:space="preserve"> we need to get our act together at home in order to be </w:t>
      </w:r>
      <w:r>
        <w:rPr>
          <w:rFonts w:ascii="Arial" w:hAnsi="Arial"/>
        </w:rPr>
        <w:t>able to be effective abroad, and to be seen that way by foreigners.</w:t>
      </w:r>
    </w:p>
    <w:p w14:paraId="51646490" w14:textId="77777777" w:rsidR="00A230B6" w:rsidRDefault="00A230B6">
      <w:pPr>
        <w:spacing w:after="0"/>
      </w:pPr>
    </w:p>
    <w:p w14:paraId="1372DC01" w14:textId="77777777" w:rsidR="00A230B6" w:rsidRDefault="0077112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04:35</w:t>
      </w:r>
      <w:proofErr w:type="gramEnd"/>
    </w:p>
    <w:p w14:paraId="386ED739" w14:textId="77777777" w:rsidR="00A230B6" w:rsidRDefault="00771120">
      <w:pPr>
        <w:spacing w:after="0"/>
      </w:pPr>
      <w:r>
        <w:rPr>
          <w:rFonts w:ascii="Arial" w:hAnsi="Arial"/>
        </w:rPr>
        <w:t xml:space="preserve">That sounds like an important and large challenge. And I wonder how you envision it happening? I mean, who would be the initiator, what kind of institutional framework </w:t>
      </w:r>
      <w:r>
        <w:rPr>
          <w:rFonts w:ascii="Arial" w:hAnsi="Arial"/>
        </w:rPr>
        <w:t xml:space="preserve">might that be carried out in? </w:t>
      </w:r>
    </w:p>
    <w:p w14:paraId="0F437CC7" w14:textId="77777777" w:rsidR="00A230B6" w:rsidRDefault="00A230B6">
      <w:pPr>
        <w:spacing w:after="0"/>
      </w:pPr>
    </w:p>
    <w:p w14:paraId="2B169451"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04:50</w:t>
      </w:r>
      <w:proofErr w:type="gramEnd"/>
    </w:p>
    <w:p w14:paraId="1C44BFD8" w14:textId="77777777" w:rsidR="00A230B6" w:rsidRDefault="00771120">
      <w:pPr>
        <w:spacing w:after="0"/>
      </w:pPr>
      <w:r>
        <w:rPr>
          <w:rFonts w:ascii="Arial" w:hAnsi="Arial"/>
        </w:rPr>
        <w:t>It would have to be led by the President. This President is bringing with him a great number of people who are in effect rethreads from the Clinton and Obama administrations, that the good news is that</w:t>
      </w:r>
      <w:r>
        <w:rPr>
          <w:rFonts w:ascii="Arial" w:hAnsi="Arial"/>
        </w:rPr>
        <w:t xml:space="preserve"> </w:t>
      </w:r>
      <w:proofErr w:type="gramStart"/>
      <w:r>
        <w:rPr>
          <w:rFonts w:ascii="Arial" w:hAnsi="Arial"/>
        </w:rPr>
        <w:t>they're</w:t>
      </w:r>
      <w:proofErr w:type="gramEnd"/>
      <w:r>
        <w:rPr>
          <w:rFonts w:ascii="Arial" w:hAnsi="Arial"/>
        </w:rPr>
        <w:t xml:space="preserve"> experienced. The bad news is that they may not have the new ideas and the will to lead a debate in the country about how to correct the obvious failings </w:t>
      </w:r>
      <w:proofErr w:type="gramStart"/>
      <w:r>
        <w:rPr>
          <w:rFonts w:ascii="Arial" w:hAnsi="Arial"/>
        </w:rPr>
        <w:t>we've</w:t>
      </w:r>
      <w:proofErr w:type="gramEnd"/>
      <w:r>
        <w:rPr>
          <w:rFonts w:ascii="Arial" w:hAnsi="Arial"/>
        </w:rPr>
        <w:t xml:space="preserve"> developed.</w:t>
      </w:r>
    </w:p>
    <w:p w14:paraId="148081D6" w14:textId="77777777" w:rsidR="00A230B6" w:rsidRDefault="00A230B6">
      <w:pPr>
        <w:spacing w:after="0"/>
      </w:pPr>
    </w:p>
    <w:p w14:paraId="2101A358"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05:22</w:t>
      </w:r>
      <w:proofErr w:type="gramEnd"/>
    </w:p>
    <w:p w14:paraId="56E42E13" w14:textId="77777777" w:rsidR="00A230B6" w:rsidRDefault="00771120">
      <w:pPr>
        <w:spacing w:after="0"/>
      </w:pPr>
      <w:r>
        <w:rPr>
          <w:rFonts w:ascii="Arial" w:hAnsi="Arial"/>
        </w:rPr>
        <w:t xml:space="preserve">So, I think the chances that we will </w:t>
      </w:r>
      <w:proofErr w:type="gramStart"/>
      <w:r>
        <w:rPr>
          <w:rFonts w:ascii="Arial" w:hAnsi="Arial"/>
        </w:rPr>
        <w:t>actually engage</w:t>
      </w:r>
      <w:proofErr w:type="gramEnd"/>
      <w:r>
        <w:rPr>
          <w:rFonts w:ascii="Arial" w:hAnsi="Arial"/>
        </w:rPr>
        <w:t xml:space="preserve"> </w:t>
      </w:r>
      <w:r>
        <w:rPr>
          <w:rFonts w:ascii="Arial" w:hAnsi="Arial"/>
        </w:rPr>
        <w:t xml:space="preserve">in that sort of renewal, through debate, true reform, learning from abroad, behaving with greater humility, and focusing on trying to get our act together is not terribly good. But we </w:t>
      </w:r>
      <w:proofErr w:type="gramStart"/>
      <w:r>
        <w:rPr>
          <w:rFonts w:ascii="Arial" w:hAnsi="Arial"/>
        </w:rPr>
        <w:t>have to</w:t>
      </w:r>
      <w:proofErr w:type="gramEnd"/>
      <w:r>
        <w:rPr>
          <w:rFonts w:ascii="Arial" w:hAnsi="Arial"/>
        </w:rPr>
        <w:t xml:space="preserve"> hope that we will try it. And we </w:t>
      </w:r>
      <w:proofErr w:type="gramStart"/>
      <w:r>
        <w:rPr>
          <w:rFonts w:ascii="Arial" w:hAnsi="Arial"/>
        </w:rPr>
        <w:t>have to</w:t>
      </w:r>
      <w:proofErr w:type="gramEnd"/>
      <w:r>
        <w:rPr>
          <w:rFonts w:ascii="Arial" w:hAnsi="Arial"/>
        </w:rPr>
        <w:t xml:space="preserve"> hope that we will rise </w:t>
      </w:r>
      <w:r>
        <w:rPr>
          <w:rFonts w:ascii="Arial" w:hAnsi="Arial"/>
        </w:rPr>
        <w:t>to the occasion, as we have done in the past.</w:t>
      </w:r>
    </w:p>
    <w:p w14:paraId="0AC87735" w14:textId="77777777" w:rsidR="00A230B6" w:rsidRDefault="00A230B6">
      <w:pPr>
        <w:spacing w:after="0"/>
      </w:pPr>
    </w:p>
    <w:p w14:paraId="4791D9BC" w14:textId="77777777" w:rsidR="00A230B6" w:rsidRDefault="0077112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05:59</w:t>
      </w:r>
      <w:proofErr w:type="gramEnd"/>
    </w:p>
    <w:p w14:paraId="415AE4F4" w14:textId="77777777" w:rsidR="00A230B6" w:rsidRDefault="00771120">
      <w:pPr>
        <w:spacing w:after="0"/>
      </w:pPr>
      <w:proofErr w:type="gramStart"/>
      <w:r>
        <w:rPr>
          <w:rFonts w:ascii="Arial" w:hAnsi="Arial"/>
        </w:rPr>
        <w:t>So</w:t>
      </w:r>
      <w:proofErr w:type="gramEnd"/>
      <w:r>
        <w:rPr>
          <w:rFonts w:ascii="Arial" w:hAnsi="Arial"/>
        </w:rPr>
        <w:t xml:space="preserve"> as I indicated in my introduction, you've had an unusually broad kind of trajectory in the foreign policy apparatuses of the United States. </w:t>
      </w:r>
      <w:proofErr w:type="gramStart"/>
      <w:r>
        <w:rPr>
          <w:rFonts w:ascii="Arial" w:hAnsi="Arial"/>
        </w:rPr>
        <w:t>So</w:t>
      </w:r>
      <w:proofErr w:type="gramEnd"/>
      <w:r>
        <w:rPr>
          <w:rFonts w:ascii="Arial" w:hAnsi="Arial"/>
        </w:rPr>
        <w:t xml:space="preserve"> I want to go back to some of the areas in wh</w:t>
      </w:r>
      <w:r>
        <w:rPr>
          <w:rFonts w:ascii="Arial" w:hAnsi="Arial"/>
        </w:rPr>
        <w:t xml:space="preserve">ich you've served most </w:t>
      </w:r>
      <w:proofErr w:type="spellStart"/>
      <w:r>
        <w:rPr>
          <w:rFonts w:ascii="Arial" w:hAnsi="Arial"/>
        </w:rPr>
        <w:t>distinguishedly</w:t>
      </w:r>
      <w:proofErr w:type="spellEnd"/>
      <w:r>
        <w:rPr>
          <w:rFonts w:ascii="Arial" w:hAnsi="Arial"/>
        </w:rPr>
        <w:t xml:space="preserve"> over that period. And </w:t>
      </w:r>
      <w:proofErr w:type="gramStart"/>
      <w:r>
        <w:rPr>
          <w:rFonts w:ascii="Arial" w:hAnsi="Arial"/>
        </w:rPr>
        <w:t>I'm</w:t>
      </w:r>
      <w:proofErr w:type="gramEnd"/>
      <w:r>
        <w:rPr>
          <w:rFonts w:ascii="Arial" w:hAnsi="Arial"/>
        </w:rPr>
        <w:t xml:space="preserve"> reminded to start with that you were Ambassador to Saudi Arabia some 30 years ago. And I wonder if you might reflect a bit on our relation; the ways in which our relationship with the Middle </w:t>
      </w:r>
      <w:r>
        <w:rPr>
          <w:rFonts w:ascii="Arial" w:hAnsi="Arial"/>
        </w:rPr>
        <w:t xml:space="preserve">East has changed since that time, how the Middle East itself has changed in the meantime, </w:t>
      </w:r>
      <w:proofErr w:type="gramStart"/>
      <w:r>
        <w:rPr>
          <w:rFonts w:ascii="Arial" w:hAnsi="Arial"/>
        </w:rPr>
        <w:t>and in particular, how</w:t>
      </w:r>
      <w:proofErr w:type="gramEnd"/>
      <w:r>
        <w:rPr>
          <w:rFonts w:ascii="Arial" w:hAnsi="Arial"/>
        </w:rPr>
        <w:t xml:space="preserve"> you see the roles of Iran, Saudi Arabia and Turkey in the Middle East. </w:t>
      </w:r>
    </w:p>
    <w:p w14:paraId="570E2E72" w14:textId="77777777" w:rsidR="00A230B6" w:rsidRDefault="00A230B6">
      <w:pPr>
        <w:spacing w:after="0"/>
      </w:pPr>
    </w:p>
    <w:p w14:paraId="5618A208"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06:46</w:t>
      </w:r>
      <w:proofErr w:type="gramEnd"/>
    </w:p>
    <w:p w14:paraId="0A0CE5DA" w14:textId="77777777" w:rsidR="00A230B6" w:rsidRDefault="00771120">
      <w:pPr>
        <w:spacing w:after="0"/>
      </w:pPr>
      <w:r>
        <w:rPr>
          <w:rFonts w:ascii="Arial" w:hAnsi="Arial"/>
        </w:rPr>
        <w:t xml:space="preserve">Well, I was ambassador to Saudi Arabia </w:t>
      </w:r>
      <w:r>
        <w:rPr>
          <w:rFonts w:ascii="Arial" w:hAnsi="Arial"/>
        </w:rPr>
        <w:t xml:space="preserve">during the first Gulf War; the war to liberate Kuwait. That marked a turning point in the region. The Soviet Union was in the process of disintegrating. That liberated Saddam Hussein's Iraq, to move without the constraints that the Soviet relationship had </w:t>
      </w:r>
      <w:r>
        <w:rPr>
          <w:rFonts w:ascii="Arial" w:hAnsi="Arial"/>
        </w:rPr>
        <w:t>placed on Iraq, to try to take Kuwait to try to dominate the Gulf as a whole. And everything has changed since then.</w:t>
      </w:r>
    </w:p>
    <w:p w14:paraId="2BDA809D" w14:textId="77777777" w:rsidR="00A230B6" w:rsidRDefault="00A230B6">
      <w:pPr>
        <w:spacing w:after="0"/>
      </w:pPr>
    </w:p>
    <w:p w14:paraId="7884C526"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07:22</w:t>
      </w:r>
      <w:proofErr w:type="gramEnd"/>
    </w:p>
    <w:p w14:paraId="188C32E6" w14:textId="77777777" w:rsidR="00A230B6" w:rsidRDefault="00771120">
      <w:pPr>
        <w:spacing w:after="0"/>
      </w:pPr>
      <w:r>
        <w:rPr>
          <w:rFonts w:ascii="Arial" w:hAnsi="Arial"/>
        </w:rPr>
        <w:t xml:space="preserve">The Middle East at that time was very much the playground of great powers - the former colonial powers, the United </w:t>
      </w:r>
      <w:r>
        <w:rPr>
          <w:rFonts w:ascii="Arial" w:hAnsi="Arial"/>
        </w:rPr>
        <w:t xml:space="preserve">States - pretty much were the dominant influences on events, the countries of the region maneuvered to curry favor with these external powers. </w:t>
      </w:r>
      <w:proofErr w:type="gramStart"/>
      <w:r>
        <w:rPr>
          <w:rFonts w:ascii="Arial" w:hAnsi="Arial"/>
        </w:rPr>
        <w:t>That's</w:t>
      </w:r>
      <w:proofErr w:type="gramEnd"/>
      <w:r>
        <w:rPr>
          <w:rFonts w:ascii="Arial" w:hAnsi="Arial"/>
        </w:rPr>
        <w:t xml:space="preserve"> all gone. The region now drives its own events. It has players like Saudi Arabia, like the United Arab Emi</w:t>
      </w:r>
      <w:r>
        <w:rPr>
          <w:rFonts w:ascii="Arial" w:hAnsi="Arial"/>
        </w:rPr>
        <w:t xml:space="preserve">rates, like Iran, like Israel, like Turkey, which are determining its future. </w:t>
      </w:r>
    </w:p>
    <w:p w14:paraId="55897134" w14:textId="77777777" w:rsidR="00A230B6" w:rsidRDefault="00A230B6">
      <w:pPr>
        <w:spacing w:after="0"/>
      </w:pPr>
    </w:p>
    <w:p w14:paraId="14C8B4F4"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08:07</w:t>
      </w:r>
      <w:proofErr w:type="gramEnd"/>
    </w:p>
    <w:p w14:paraId="72D2BF0B" w14:textId="77777777" w:rsidR="00A230B6" w:rsidRDefault="00771120">
      <w:pPr>
        <w:spacing w:after="0"/>
      </w:pPr>
      <w:r>
        <w:rPr>
          <w:rFonts w:ascii="Arial" w:hAnsi="Arial"/>
        </w:rPr>
        <w:t>In 1990, 91, 92, Iran was isolated. It was still in the grips of its theological revolution. It was attempting to export its model of government to the wider region, but not having any success. That Iran has been replaced with a more mellow Iran that is no</w:t>
      </w:r>
      <w:r>
        <w:rPr>
          <w:rFonts w:ascii="Arial" w:hAnsi="Arial"/>
        </w:rPr>
        <w:t>w engaged in a geopolitical rather than a theological struggle. Iran today is free of immediate enemies. United States, gratuitously, free of charge, knocked off its principal rival in Iraq. Iraq is now in many respects, associated with, even in some cases</w:t>
      </w:r>
      <w:r>
        <w:rPr>
          <w:rFonts w:ascii="Arial" w:hAnsi="Arial"/>
        </w:rPr>
        <w:t>, a satellite of Iran. United States also overthrew the order in Afghanistan, the other flank of Iran and Iran now no longer faces the challenge from its traditional challengers. And the result is that it has expanded its influence throughout the Levant, t</w:t>
      </w:r>
      <w:r>
        <w:rPr>
          <w:rFonts w:ascii="Arial" w:hAnsi="Arial"/>
        </w:rPr>
        <w:t xml:space="preserve">hroughout the region, and is in many respects, encircling the Gulf Arabs. The maximum pressure campaign that the Trump administration brought to bear has </w:t>
      </w:r>
      <w:proofErr w:type="spellStart"/>
      <w:r>
        <w:rPr>
          <w:rFonts w:ascii="Arial" w:hAnsi="Arial"/>
        </w:rPr>
        <w:t>inmiserated</w:t>
      </w:r>
      <w:proofErr w:type="spellEnd"/>
      <w:r>
        <w:rPr>
          <w:rFonts w:ascii="Arial" w:hAnsi="Arial"/>
        </w:rPr>
        <w:t xml:space="preserve"> Iran; it has impoverished it, but it is not subdued it. And Iran is becoming more militari</w:t>
      </w:r>
      <w:r>
        <w:rPr>
          <w:rFonts w:ascii="Arial" w:hAnsi="Arial"/>
        </w:rPr>
        <w:t xml:space="preserve">ly assertive in the Strait of Hormuz as the United States seems to be backing away from his previous role as the guarantor of freedom of navigation and access to the region's energy supplies. </w:t>
      </w:r>
    </w:p>
    <w:p w14:paraId="19F7F100" w14:textId="77777777" w:rsidR="00A230B6" w:rsidRDefault="00A230B6">
      <w:pPr>
        <w:spacing w:after="0"/>
      </w:pPr>
    </w:p>
    <w:p w14:paraId="57E544F8"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10:03</w:t>
      </w:r>
      <w:proofErr w:type="gramEnd"/>
    </w:p>
    <w:p w14:paraId="1193D23C" w14:textId="77777777" w:rsidR="00A230B6" w:rsidRDefault="00771120">
      <w:pPr>
        <w:spacing w:after="0"/>
      </w:pPr>
      <w:r>
        <w:rPr>
          <w:rFonts w:ascii="Arial" w:hAnsi="Arial"/>
        </w:rPr>
        <w:t xml:space="preserve">Saudi Arabia has also changed. </w:t>
      </w:r>
      <w:proofErr w:type="gramStart"/>
      <w:r>
        <w:rPr>
          <w:rFonts w:ascii="Arial" w:hAnsi="Arial"/>
        </w:rPr>
        <w:t>There's</w:t>
      </w:r>
      <w:proofErr w:type="gramEnd"/>
      <w:r>
        <w:rPr>
          <w:rFonts w:ascii="Arial" w:hAnsi="Arial"/>
        </w:rPr>
        <w:t xml:space="preserve"> </w:t>
      </w:r>
      <w:r>
        <w:rPr>
          <w:rFonts w:ascii="Arial" w:hAnsi="Arial"/>
        </w:rPr>
        <w:t>been, in effect, a constitutional change in the Kingdom from the previous consultative government, in which the king presided but did not decide many questions. And in which change came slowly and was visible only in the rearview mirror, because it require</w:t>
      </w:r>
      <w:r>
        <w:rPr>
          <w:rFonts w:ascii="Arial" w:hAnsi="Arial"/>
        </w:rPr>
        <w:t xml:space="preserve">d extensive consultation with many </w:t>
      </w:r>
      <w:proofErr w:type="spellStart"/>
      <w:r>
        <w:rPr>
          <w:rFonts w:ascii="Arial" w:hAnsi="Arial"/>
        </w:rPr>
        <w:t>many</w:t>
      </w:r>
      <w:proofErr w:type="spellEnd"/>
      <w:r>
        <w:rPr>
          <w:rFonts w:ascii="Arial" w:hAnsi="Arial"/>
        </w:rPr>
        <w:t xml:space="preserve"> segments of Saudi society: the royal family, the merchant class of business, the religious authorities, and so forth. </w:t>
      </w:r>
      <w:proofErr w:type="gramStart"/>
      <w:r>
        <w:rPr>
          <w:rFonts w:ascii="Arial" w:hAnsi="Arial"/>
        </w:rPr>
        <w:t>All of</w:t>
      </w:r>
      <w:proofErr w:type="gramEnd"/>
      <w:r>
        <w:rPr>
          <w:rFonts w:ascii="Arial" w:hAnsi="Arial"/>
        </w:rPr>
        <w:t xml:space="preserve"> that power has now been concentrated in the hands of Crown Prince Mohammed bin Salman. And </w:t>
      </w:r>
      <w:r>
        <w:rPr>
          <w:rFonts w:ascii="Arial" w:hAnsi="Arial"/>
        </w:rPr>
        <w:t xml:space="preserve">there is a much harsher form of autocracy ruling than previously. This has its good side. It has resulted in real progress on the social front </w:t>
      </w:r>
      <w:proofErr w:type="gramStart"/>
      <w:r>
        <w:rPr>
          <w:rFonts w:ascii="Arial" w:hAnsi="Arial"/>
        </w:rPr>
        <w:t>opening up</w:t>
      </w:r>
      <w:proofErr w:type="gramEnd"/>
      <w:r>
        <w:rPr>
          <w:rFonts w:ascii="Arial" w:hAnsi="Arial"/>
        </w:rPr>
        <w:t xml:space="preserve"> affairs of state to women, making the Kingdom more open, more compatible with the outside world in man</w:t>
      </w:r>
      <w:r>
        <w:rPr>
          <w:rFonts w:ascii="Arial" w:hAnsi="Arial"/>
        </w:rPr>
        <w:t xml:space="preserve">y ways. </w:t>
      </w:r>
    </w:p>
    <w:p w14:paraId="6EF5101A" w14:textId="77777777" w:rsidR="00A230B6" w:rsidRDefault="00A230B6">
      <w:pPr>
        <w:spacing w:after="0"/>
      </w:pPr>
    </w:p>
    <w:p w14:paraId="4A779A26"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11:16</w:t>
      </w:r>
      <w:proofErr w:type="gramEnd"/>
    </w:p>
    <w:p w14:paraId="69618270" w14:textId="77777777" w:rsidR="00A230B6" w:rsidRDefault="00771120">
      <w:pPr>
        <w:spacing w:after="0"/>
      </w:pPr>
      <w:r>
        <w:rPr>
          <w:rFonts w:ascii="Arial" w:hAnsi="Arial"/>
        </w:rPr>
        <w:t xml:space="preserve">But it also has its bad side. Saudi realpolitik has now burst with open cooperation with Israel against Iran, and the Saudis have been learning from the Israelis. And unfortunately, </w:t>
      </w:r>
      <w:proofErr w:type="gramStart"/>
      <w:r>
        <w:rPr>
          <w:rFonts w:ascii="Arial" w:hAnsi="Arial"/>
        </w:rPr>
        <w:t>they've</w:t>
      </w:r>
      <w:proofErr w:type="gramEnd"/>
      <w:r>
        <w:rPr>
          <w:rFonts w:ascii="Arial" w:hAnsi="Arial"/>
        </w:rPr>
        <w:t xml:space="preserve"> learned some very bad things, whi</w:t>
      </w:r>
      <w:r>
        <w:rPr>
          <w:rFonts w:ascii="Arial" w:hAnsi="Arial"/>
        </w:rPr>
        <w:t xml:space="preserve">ch accounts in part for Saudi behavior that is unprecedented: assassinations of dissidents abroad; other activities, which are more typical of the Israeli intelligence services, than of the Saudis in the past. And </w:t>
      </w:r>
      <w:proofErr w:type="gramStart"/>
      <w:r>
        <w:rPr>
          <w:rFonts w:ascii="Arial" w:hAnsi="Arial"/>
        </w:rPr>
        <w:t>finally</w:t>
      </w:r>
      <w:proofErr w:type="gramEnd"/>
      <w:r>
        <w:rPr>
          <w:rFonts w:ascii="Arial" w:hAnsi="Arial"/>
        </w:rPr>
        <w:t xml:space="preserve"> I think Saudi Arabia is now - beca</w:t>
      </w:r>
      <w:r>
        <w:rPr>
          <w:rFonts w:ascii="Arial" w:hAnsi="Arial"/>
        </w:rPr>
        <w:t xml:space="preserve">use power is so concentrated in a single person and his father - less stable, more vulnerable to political upheaval than it was. </w:t>
      </w:r>
      <w:proofErr w:type="gramStart"/>
      <w:r>
        <w:rPr>
          <w:rFonts w:ascii="Arial" w:hAnsi="Arial"/>
        </w:rPr>
        <w:t>So</w:t>
      </w:r>
      <w:proofErr w:type="gramEnd"/>
      <w:r>
        <w:rPr>
          <w:rFonts w:ascii="Arial" w:hAnsi="Arial"/>
        </w:rPr>
        <w:t xml:space="preserve"> it needs to be watched carefully. </w:t>
      </w:r>
    </w:p>
    <w:p w14:paraId="5CD5EC56" w14:textId="77777777" w:rsidR="00A230B6" w:rsidRDefault="00A230B6">
      <w:pPr>
        <w:spacing w:after="0"/>
      </w:pPr>
    </w:p>
    <w:p w14:paraId="15D87D6E"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12:12</w:t>
      </w:r>
      <w:proofErr w:type="gramEnd"/>
    </w:p>
    <w:p w14:paraId="2D50A4CD" w14:textId="77777777" w:rsidR="00A230B6" w:rsidRDefault="00771120">
      <w:pPr>
        <w:spacing w:after="0"/>
      </w:pPr>
      <w:r>
        <w:rPr>
          <w:rFonts w:ascii="Arial" w:hAnsi="Arial"/>
        </w:rPr>
        <w:t xml:space="preserve">And finally, you asked about Turkey. Of course, in 1990, 91, 92; </w:t>
      </w:r>
      <w:r>
        <w:rPr>
          <w:rFonts w:ascii="Arial" w:hAnsi="Arial"/>
        </w:rPr>
        <w:t>30 years ago, Turkey was the cradle of what appeared to be an emerging Islamist democratic movement to parallel the Christian democratic movement that took hold in Europe in the 19th century. It seemed to be thoroughly committed to an association with Euro</w:t>
      </w:r>
      <w:r>
        <w:rPr>
          <w:rFonts w:ascii="Arial" w:hAnsi="Arial"/>
        </w:rPr>
        <w:t xml:space="preserve">pe. All that has changed. Mr. Erdogan's government in 30 years ago was committed to a zero problem with </w:t>
      </w:r>
      <w:proofErr w:type="gramStart"/>
      <w:r>
        <w:rPr>
          <w:rFonts w:ascii="Arial" w:hAnsi="Arial"/>
        </w:rPr>
        <w:t>neighbors</w:t>
      </w:r>
      <w:proofErr w:type="gramEnd"/>
      <w:r>
        <w:rPr>
          <w:rFonts w:ascii="Arial" w:hAnsi="Arial"/>
        </w:rPr>
        <w:t xml:space="preserve"> policy. Now, I should say that Turkey has problems with all its neighbors. It is engaged </w:t>
      </w:r>
      <w:proofErr w:type="gramStart"/>
      <w:r>
        <w:rPr>
          <w:rFonts w:ascii="Arial" w:hAnsi="Arial"/>
        </w:rPr>
        <w:t>in an effort to</w:t>
      </w:r>
      <w:proofErr w:type="gramEnd"/>
      <w:r>
        <w:rPr>
          <w:rFonts w:ascii="Arial" w:hAnsi="Arial"/>
        </w:rPr>
        <w:t xml:space="preserve"> achieve leadership of the entire Isla</w:t>
      </w:r>
      <w:r>
        <w:rPr>
          <w:rFonts w:ascii="Arial" w:hAnsi="Arial"/>
        </w:rPr>
        <w:t xml:space="preserve">mic world. In other words, restoring not the Ottoman Empire but the caliphate, when Turkey under the Ottomans was indeed most respects the leader of a broad swath of territory inhabited by the world's Muslims. </w:t>
      </w:r>
    </w:p>
    <w:p w14:paraId="09CF1D06" w14:textId="77777777" w:rsidR="00A230B6" w:rsidRDefault="00A230B6">
      <w:pPr>
        <w:spacing w:after="0"/>
      </w:pPr>
    </w:p>
    <w:p w14:paraId="69992CC5"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13:32</w:t>
      </w:r>
      <w:proofErr w:type="gramEnd"/>
    </w:p>
    <w:p w14:paraId="3457673F" w14:textId="77777777" w:rsidR="00A230B6" w:rsidRDefault="00771120">
      <w:pPr>
        <w:spacing w:after="0"/>
      </w:pPr>
      <w:r>
        <w:rPr>
          <w:rFonts w:ascii="Arial" w:hAnsi="Arial"/>
        </w:rPr>
        <w:t>Turkey, in short, has</w:t>
      </w:r>
      <w:r>
        <w:rPr>
          <w:rFonts w:ascii="Arial" w:hAnsi="Arial"/>
        </w:rPr>
        <w:t xml:space="preserve"> been repositioning itself between Europe and the Middle East to take acquiring or more Middle Eastern identity: re-deploying itself between the United States and Russia and China, looking to the north and to the east; asserting itself militarily in the Ca</w:t>
      </w:r>
      <w:r>
        <w:rPr>
          <w:rFonts w:ascii="Arial" w:hAnsi="Arial"/>
        </w:rPr>
        <w:t>ucasus, with assistance to Azerbaijan against Armenia; building bases in the Red Sea; and, reminding everyone that there is an extraordinary list of questions, issues of importance to the United States and Europe, which simply can't be addressed without Tu</w:t>
      </w:r>
      <w:r>
        <w:rPr>
          <w:rFonts w:ascii="Arial" w:hAnsi="Arial"/>
        </w:rPr>
        <w:t>rkish acquiescence or support. These include matters relating to Syria to Israel, to Iraq, to Iran, to the Black Sea, to Ukraine, to the Caucasus, to Central Asia, to Russia, to NATO, to the European Union, to Greece to Turkey, to Cyprus, to the Balkans, t</w:t>
      </w:r>
      <w:r>
        <w:rPr>
          <w:rFonts w:ascii="Arial" w:hAnsi="Arial"/>
        </w:rPr>
        <w:t>o relations with the broad Islamic world, to Afghanistan, to the Gulf. It is an extraordinary list; no other country really can match it. And Turkey's centrality to global affairs is being reasserted by Ankara.</w:t>
      </w:r>
    </w:p>
    <w:p w14:paraId="1820A206" w14:textId="77777777" w:rsidR="00A230B6" w:rsidRDefault="00A230B6">
      <w:pPr>
        <w:spacing w:after="0"/>
      </w:pPr>
    </w:p>
    <w:p w14:paraId="36F47441" w14:textId="77777777" w:rsidR="00A230B6" w:rsidRDefault="0077112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14:58</w:t>
      </w:r>
      <w:proofErr w:type="gramEnd"/>
    </w:p>
    <w:p w14:paraId="5B1CC4AB" w14:textId="77777777" w:rsidR="00A230B6" w:rsidRDefault="00771120">
      <w:pPr>
        <w:spacing w:after="0"/>
      </w:pPr>
      <w:r>
        <w:rPr>
          <w:rFonts w:ascii="Arial" w:hAnsi="Arial"/>
        </w:rPr>
        <w:t>Turkey is indeed an unusu</w:t>
      </w:r>
      <w:r>
        <w:rPr>
          <w:rFonts w:ascii="Arial" w:hAnsi="Arial"/>
        </w:rPr>
        <w:t xml:space="preserve">al power, particularly, in the group that </w:t>
      </w:r>
      <w:proofErr w:type="gramStart"/>
      <w:r>
        <w:rPr>
          <w:rFonts w:ascii="Arial" w:hAnsi="Arial"/>
        </w:rPr>
        <w:t>I've</w:t>
      </w:r>
      <w:proofErr w:type="gramEnd"/>
      <w:r>
        <w:rPr>
          <w:rFonts w:ascii="Arial" w:hAnsi="Arial"/>
        </w:rPr>
        <w:t xml:space="preserve"> asked you to talk about, really is the only one that reaches well beyond its immediate neighborhood in significance. And </w:t>
      </w:r>
      <w:proofErr w:type="gramStart"/>
      <w:r>
        <w:rPr>
          <w:rFonts w:ascii="Arial" w:hAnsi="Arial"/>
        </w:rPr>
        <w:t>you've</w:t>
      </w:r>
      <w:proofErr w:type="gramEnd"/>
      <w:r>
        <w:rPr>
          <w:rFonts w:ascii="Arial" w:hAnsi="Arial"/>
        </w:rPr>
        <w:t xml:space="preserve"> mentioned in that regard the European Union, which is what I really want to talk </w:t>
      </w:r>
      <w:r>
        <w:rPr>
          <w:rFonts w:ascii="Arial" w:hAnsi="Arial"/>
        </w:rPr>
        <w:t xml:space="preserve">to you about now. In the period that </w:t>
      </w:r>
      <w:proofErr w:type="gramStart"/>
      <w:r>
        <w:rPr>
          <w:rFonts w:ascii="Arial" w:hAnsi="Arial"/>
        </w:rPr>
        <w:t>you've</w:t>
      </w:r>
      <w:proofErr w:type="gramEnd"/>
      <w:r>
        <w:rPr>
          <w:rFonts w:ascii="Arial" w:hAnsi="Arial"/>
        </w:rPr>
        <w:t xml:space="preserve"> been active, you know, you've seen the world shift from the Cold War to the </w:t>
      </w:r>
      <w:proofErr w:type="spellStart"/>
      <w:r>
        <w:rPr>
          <w:rFonts w:ascii="Arial" w:hAnsi="Arial"/>
        </w:rPr>
        <w:t>post Cold</w:t>
      </w:r>
      <w:proofErr w:type="spellEnd"/>
      <w:r>
        <w:rPr>
          <w:rFonts w:ascii="Arial" w:hAnsi="Arial"/>
        </w:rPr>
        <w:t xml:space="preserve"> War, and more recently to the British departure from the European Union, better known as Brexit. How do you see our relationsh</w:t>
      </w:r>
      <w:r>
        <w:rPr>
          <w:rFonts w:ascii="Arial" w:hAnsi="Arial"/>
        </w:rPr>
        <w:t>ip with Europe changing as the Biden Administration assumes the reins of power? And how do you think Brexit will affect the future of Europe and of transatlantic relations more generally?</w:t>
      </w:r>
    </w:p>
    <w:p w14:paraId="79B1B2E7" w14:textId="77777777" w:rsidR="00A230B6" w:rsidRDefault="00A230B6">
      <w:pPr>
        <w:spacing w:after="0"/>
      </w:pPr>
    </w:p>
    <w:p w14:paraId="31293F81"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15:47</w:t>
      </w:r>
      <w:proofErr w:type="gramEnd"/>
    </w:p>
    <w:p w14:paraId="16760DCF" w14:textId="77777777" w:rsidR="00A230B6" w:rsidRDefault="00771120">
      <w:pPr>
        <w:spacing w:after="0"/>
      </w:pPr>
      <w:r>
        <w:rPr>
          <w:rFonts w:ascii="Arial" w:hAnsi="Arial"/>
        </w:rPr>
        <w:t>Mr. Biden is inheriting a severely deteriora</w:t>
      </w:r>
      <w:r>
        <w:rPr>
          <w:rFonts w:ascii="Arial" w:hAnsi="Arial"/>
        </w:rPr>
        <w:t xml:space="preserve">ted relationship with Europe. This reflects several things. First, perhaps a failure to adjust to </w:t>
      </w:r>
      <w:proofErr w:type="spellStart"/>
      <w:r>
        <w:rPr>
          <w:rFonts w:ascii="Arial" w:hAnsi="Arial"/>
        </w:rPr>
        <w:t>post Cold</w:t>
      </w:r>
      <w:proofErr w:type="spellEnd"/>
      <w:r>
        <w:rPr>
          <w:rFonts w:ascii="Arial" w:hAnsi="Arial"/>
        </w:rPr>
        <w:t xml:space="preserve"> War conditions. There was a chance that NATO could be repurposed, after the end of the Cold War to become a cooperative security organization, meani</w:t>
      </w:r>
      <w:r>
        <w:rPr>
          <w:rFonts w:ascii="Arial" w:hAnsi="Arial"/>
        </w:rPr>
        <w:t>ng one focused not on external enemies, but on managing the security problems of Europe, like those in the Balkans. That chance passed unexploited. There was a possibility that Europe could exist, as it must, with a good relationship with both the United S</w:t>
      </w:r>
      <w:r>
        <w:rPr>
          <w:rFonts w:ascii="Arial" w:hAnsi="Arial"/>
        </w:rPr>
        <w:t xml:space="preserve">tates and with Russia, which is part of Europe and which historically has been essential to maintaining order in Europe. And that moment also was not exploited. </w:t>
      </w:r>
    </w:p>
    <w:p w14:paraId="49FC7ECA" w14:textId="77777777" w:rsidR="00A230B6" w:rsidRDefault="00A230B6">
      <w:pPr>
        <w:spacing w:after="0"/>
      </w:pPr>
    </w:p>
    <w:p w14:paraId="7698D4E2"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16:53</w:t>
      </w:r>
      <w:proofErr w:type="gramEnd"/>
    </w:p>
    <w:p w14:paraId="602BE992" w14:textId="77777777" w:rsidR="00A230B6" w:rsidRDefault="00771120">
      <w:pPr>
        <w:spacing w:after="0"/>
      </w:pPr>
      <w:r>
        <w:rPr>
          <w:rFonts w:ascii="Arial" w:hAnsi="Arial"/>
        </w:rPr>
        <w:t>The Ukraine issue, which should have been seen, I think, as an opportu</w:t>
      </w:r>
      <w:r>
        <w:rPr>
          <w:rFonts w:ascii="Arial" w:hAnsi="Arial"/>
        </w:rPr>
        <w:t xml:space="preserve">nity to construct both a bridge and a buffer between Russia and the rest of Europe, got caught up in neoconservative dreams of a renewed confrontation with Russia. </w:t>
      </w:r>
      <w:proofErr w:type="gramStart"/>
      <w:r>
        <w:rPr>
          <w:rFonts w:ascii="Arial" w:hAnsi="Arial"/>
        </w:rPr>
        <w:t>It's</w:t>
      </w:r>
      <w:proofErr w:type="gramEnd"/>
      <w:r>
        <w:rPr>
          <w:rFonts w:ascii="Arial" w:hAnsi="Arial"/>
        </w:rPr>
        <w:t xml:space="preserve"> very strange that if we could neutralize Austria and guarantee its democracy, as we did</w:t>
      </w:r>
      <w:r>
        <w:rPr>
          <w:rFonts w:ascii="Arial" w:hAnsi="Arial"/>
        </w:rPr>
        <w:t xml:space="preserve">, in the 1950s, at the height of the Cold War through the Austrian state treaty, we could not do the same for Ukraine. In terms of transatlantic relations, there has been a collapse in common values, mostly from - </w:t>
      </w:r>
      <w:proofErr w:type="gramStart"/>
      <w:r>
        <w:rPr>
          <w:rFonts w:ascii="Arial" w:hAnsi="Arial"/>
        </w:rPr>
        <w:t>I'm</w:t>
      </w:r>
      <w:proofErr w:type="gramEnd"/>
      <w:r>
        <w:rPr>
          <w:rFonts w:ascii="Arial" w:hAnsi="Arial"/>
        </w:rPr>
        <w:t xml:space="preserve"> sorry to say - as a result of American</w:t>
      </w:r>
      <w:r>
        <w:rPr>
          <w:rFonts w:ascii="Arial" w:hAnsi="Arial"/>
        </w:rPr>
        <w:t xml:space="preserve"> cynicism, and departure from the Enlightenment values on which we were founded. </w:t>
      </w:r>
      <w:proofErr w:type="gramStart"/>
      <w:r>
        <w:rPr>
          <w:rFonts w:ascii="Arial" w:hAnsi="Arial"/>
        </w:rPr>
        <w:t>So</w:t>
      </w:r>
      <w:proofErr w:type="gramEnd"/>
      <w:r>
        <w:rPr>
          <w:rFonts w:ascii="Arial" w:hAnsi="Arial"/>
        </w:rPr>
        <w:t xml:space="preserve"> we have seen the United States engage: in torture, in official kidnapping or extraordinary rendition, as it's called; in opening a </w:t>
      </w:r>
      <w:proofErr w:type="spellStart"/>
      <w:r>
        <w:rPr>
          <w:rFonts w:ascii="Arial" w:hAnsi="Arial"/>
        </w:rPr>
        <w:t>Neverneverland</w:t>
      </w:r>
      <w:proofErr w:type="spellEnd"/>
      <w:r>
        <w:rPr>
          <w:rFonts w:ascii="Arial" w:hAnsi="Arial"/>
        </w:rPr>
        <w:t xml:space="preserve"> prison camp in Guantanamo,</w:t>
      </w:r>
      <w:r>
        <w:rPr>
          <w:rFonts w:ascii="Arial" w:hAnsi="Arial"/>
        </w:rPr>
        <w:t xml:space="preserve"> in Cuba, which we have never been able to close; in treating our opponents on the battlefield not under the Geneva agreements, with dignity, but as criminals, who can be detained indefinitely, without charge, and interrogated with the most brutal methods </w:t>
      </w:r>
      <w:r>
        <w:rPr>
          <w:rFonts w:ascii="Arial" w:hAnsi="Arial"/>
        </w:rPr>
        <w:t xml:space="preserve">possible. These </w:t>
      </w:r>
      <w:r>
        <w:rPr>
          <w:rFonts w:ascii="Arial" w:hAnsi="Arial"/>
        </w:rPr>
        <w:lastRenderedPageBreak/>
        <w:t>issues now divide the United States from Europe. I hope we will come home to our own heritage and find a common ground with Europeans again.</w:t>
      </w:r>
    </w:p>
    <w:p w14:paraId="0FAC6F77" w14:textId="77777777" w:rsidR="00A230B6" w:rsidRDefault="00A230B6">
      <w:pPr>
        <w:spacing w:after="0"/>
      </w:pPr>
    </w:p>
    <w:p w14:paraId="653CF182"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18:50</w:t>
      </w:r>
      <w:proofErr w:type="gramEnd"/>
    </w:p>
    <w:p w14:paraId="6E09FACA" w14:textId="77777777" w:rsidR="00A230B6" w:rsidRDefault="00771120">
      <w:pPr>
        <w:spacing w:after="0"/>
      </w:pPr>
      <w:r>
        <w:rPr>
          <w:rFonts w:ascii="Arial" w:hAnsi="Arial"/>
        </w:rPr>
        <w:t>You asked about Brexit. And that, too, is a fundamental shift because Brita</w:t>
      </w:r>
      <w:r>
        <w:rPr>
          <w:rFonts w:ascii="Arial" w:hAnsi="Arial"/>
        </w:rPr>
        <w:t xml:space="preserve">in historically acted, in some respects, as the voice of the United States by proxy in Europe's European councils. Britain's now gone. And we've just seen the European Union do </w:t>
      </w:r>
      <w:proofErr w:type="spellStart"/>
      <w:proofErr w:type="gramStart"/>
      <w:r>
        <w:rPr>
          <w:rFonts w:ascii="Arial" w:hAnsi="Arial"/>
        </w:rPr>
        <w:t>a</w:t>
      </w:r>
      <w:proofErr w:type="spellEnd"/>
      <w:proofErr w:type="gramEnd"/>
      <w:r>
        <w:rPr>
          <w:rFonts w:ascii="Arial" w:hAnsi="Arial"/>
        </w:rPr>
        <w:t xml:space="preserve"> investment treaty with China, on the eve of Mr. Biden taking power in Washing</w:t>
      </w:r>
      <w:r>
        <w:rPr>
          <w:rFonts w:ascii="Arial" w:hAnsi="Arial"/>
        </w:rPr>
        <w:t xml:space="preserve">ton. I think had Britain still being part of the EU, this kind of independent action undertaken without consultation with the United States and indeed, contrary to much American advice, would not have occurred. </w:t>
      </w:r>
      <w:proofErr w:type="gramStart"/>
      <w:r>
        <w:rPr>
          <w:rFonts w:ascii="Arial" w:hAnsi="Arial"/>
        </w:rPr>
        <w:t>So</w:t>
      </w:r>
      <w:proofErr w:type="gramEnd"/>
      <w:r>
        <w:rPr>
          <w:rFonts w:ascii="Arial" w:hAnsi="Arial"/>
        </w:rPr>
        <w:t xml:space="preserve"> we're watching a Europe that is less depen</w:t>
      </w:r>
      <w:r>
        <w:rPr>
          <w:rFonts w:ascii="Arial" w:hAnsi="Arial"/>
        </w:rPr>
        <w:t>dent on the United States, more independent-minded, gradually emerging.</w:t>
      </w:r>
    </w:p>
    <w:p w14:paraId="0FE70D2C" w14:textId="77777777" w:rsidR="00A230B6" w:rsidRDefault="00A230B6">
      <w:pPr>
        <w:spacing w:after="0"/>
      </w:pPr>
    </w:p>
    <w:p w14:paraId="2DF11924" w14:textId="77777777" w:rsidR="00A230B6" w:rsidRDefault="0077112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19:53</w:t>
      </w:r>
      <w:proofErr w:type="gramEnd"/>
    </w:p>
    <w:p w14:paraId="155E50D9" w14:textId="77777777" w:rsidR="00A230B6" w:rsidRDefault="00771120">
      <w:pPr>
        <w:spacing w:after="0"/>
      </w:pPr>
      <w:proofErr w:type="gramStart"/>
      <w:r>
        <w:rPr>
          <w:rFonts w:ascii="Arial" w:hAnsi="Arial"/>
        </w:rPr>
        <w:t>So</w:t>
      </w:r>
      <w:proofErr w:type="gramEnd"/>
      <w:r>
        <w:rPr>
          <w:rFonts w:ascii="Arial" w:hAnsi="Arial"/>
        </w:rPr>
        <w:t xml:space="preserve"> Angela Merkel argued in the course of the Trump Administration that this was simply something the Europeans finally had to do - that had been talked about for a </w:t>
      </w:r>
      <w:r>
        <w:rPr>
          <w:rFonts w:ascii="Arial" w:hAnsi="Arial"/>
        </w:rPr>
        <w:t>long time, and indeed, it's been talked about on the American side since before Donald Trump assumed office - I mean, to what extent would you say that's actually already happened? In what areas do we see Europe going its own way? And it sounds like you th</w:t>
      </w:r>
      <w:r>
        <w:rPr>
          <w:rFonts w:ascii="Arial" w:hAnsi="Arial"/>
        </w:rPr>
        <w:t xml:space="preserve">ink </w:t>
      </w:r>
      <w:proofErr w:type="gramStart"/>
      <w:r>
        <w:rPr>
          <w:rFonts w:ascii="Arial" w:hAnsi="Arial"/>
        </w:rPr>
        <w:t>that's</w:t>
      </w:r>
      <w:proofErr w:type="gramEnd"/>
      <w:r>
        <w:rPr>
          <w:rFonts w:ascii="Arial" w:hAnsi="Arial"/>
        </w:rPr>
        <w:t xml:space="preserve"> more or less a good thing. But is that a good thing or a bad thing?</w:t>
      </w:r>
    </w:p>
    <w:p w14:paraId="5E505558" w14:textId="77777777" w:rsidR="00A230B6" w:rsidRDefault="00A230B6">
      <w:pPr>
        <w:spacing w:after="0"/>
      </w:pPr>
    </w:p>
    <w:p w14:paraId="4AE6F9DE"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20:26</w:t>
      </w:r>
      <w:proofErr w:type="gramEnd"/>
    </w:p>
    <w:p w14:paraId="1A0C9EE1" w14:textId="77777777" w:rsidR="00A230B6" w:rsidRDefault="00771120">
      <w:pPr>
        <w:spacing w:after="0"/>
      </w:pPr>
      <w:r>
        <w:rPr>
          <w:rFonts w:ascii="Arial" w:hAnsi="Arial"/>
        </w:rPr>
        <w:t xml:space="preserve">Well, I think we </w:t>
      </w:r>
      <w:proofErr w:type="gramStart"/>
      <w:r>
        <w:rPr>
          <w:rFonts w:ascii="Arial" w:hAnsi="Arial"/>
        </w:rPr>
        <w:t>have to</w:t>
      </w:r>
      <w:proofErr w:type="gramEnd"/>
      <w:r>
        <w:rPr>
          <w:rFonts w:ascii="Arial" w:hAnsi="Arial"/>
        </w:rPr>
        <w:t xml:space="preserve"> start by acknowledging that the events of January 6 have greatly reduced European respect for the United States. But </w:t>
      </w:r>
      <w:proofErr w:type="gramStart"/>
      <w:r>
        <w:rPr>
          <w:rFonts w:ascii="Arial" w:hAnsi="Arial"/>
        </w:rPr>
        <w:t>it is clear that some</w:t>
      </w:r>
      <w:proofErr w:type="gramEnd"/>
      <w:r>
        <w:rPr>
          <w:rFonts w:ascii="Arial" w:hAnsi="Arial"/>
        </w:rPr>
        <w:t xml:space="preserve"> degree of difference, some degree of disrespect for our leadership, a loss of followership f</w:t>
      </w:r>
      <w:r>
        <w:rPr>
          <w:rFonts w:ascii="Arial" w:hAnsi="Arial"/>
        </w:rPr>
        <w:t xml:space="preserve">or us, if you will, in Europe has been in progress for quite a while. </w:t>
      </w:r>
      <w:proofErr w:type="gramStart"/>
      <w:r>
        <w:rPr>
          <w:rFonts w:ascii="Arial" w:hAnsi="Arial"/>
        </w:rPr>
        <w:t>It's</w:t>
      </w:r>
      <w:proofErr w:type="gramEnd"/>
      <w:r>
        <w:rPr>
          <w:rFonts w:ascii="Arial" w:hAnsi="Arial"/>
        </w:rPr>
        <w:t xml:space="preserve"> not the case that the Europeans are under spending on defense, by the way; they're spending four times as much as the Russians, if the Russians are the enemy of choice, that is tell</w:t>
      </w:r>
      <w:r>
        <w:rPr>
          <w:rFonts w:ascii="Arial" w:hAnsi="Arial"/>
        </w:rPr>
        <w:t xml:space="preserve">ing. They would be far more effective were they to coordinate their efforts better; NATO is a way to do that. I think many in Europe would like to see an independent European </w:t>
      </w:r>
      <w:proofErr w:type="spellStart"/>
      <w:r>
        <w:rPr>
          <w:rFonts w:ascii="Arial" w:hAnsi="Arial"/>
        </w:rPr>
        <w:t>defence</w:t>
      </w:r>
      <w:proofErr w:type="spellEnd"/>
      <w:r>
        <w:rPr>
          <w:rFonts w:ascii="Arial" w:hAnsi="Arial"/>
        </w:rPr>
        <w:t xml:space="preserve"> capability, perhaps accomplished through NATO with the appointment of the</w:t>
      </w:r>
      <w:r>
        <w:rPr>
          <w:rFonts w:ascii="Arial" w:hAnsi="Arial"/>
        </w:rPr>
        <w:t xml:space="preserve"> European commander, in place of the American Supreme Allied Commander for Europe (SACEUR) that has been there for the past 75 years. </w:t>
      </w:r>
    </w:p>
    <w:p w14:paraId="7137E06C" w14:textId="77777777" w:rsidR="00A230B6" w:rsidRDefault="00A230B6">
      <w:pPr>
        <w:spacing w:after="0"/>
      </w:pPr>
    </w:p>
    <w:p w14:paraId="07A98267"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21:42</w:t>
      </w:r>
      <w:proofErr w:type="gramEnd"/>
    </w:p>
    <w:p w14:paraId="0CFC63F1" w14:textId="77777777" w:rsidR="00A230B6" w:rsidRDefault="00771120">
      <w:pPr>
        <w:spacing w:after="0"/>
      </w:pPr>
      <w:r>
        <w:rPr>
          <w:rFonts w:ascii="Arial" w:hAnsi="Arial"/>
        </w:rPr>
        <w:t xml:space="preserve">I </w:t>
      </w:r>
      <w:proofErr w:type="gramStart"/>
      <w:r>
        <w:rPr>
          <w:rFonts w:ascii="Arial" w:hAnsi="Arial"/>
        </w:rPr>
        <w:t>don't</w:t>
      </w:r>
      <w:proofErr w:type="gramEnd"/>
      <w:r>
        <w:rPr>
          <w:rFonts w:ascii="Arial" w:hAnsi="Arial"/>
        </w:rPr>
        <w:t xml:space="preserve"> think anybody in Europe wants to disassociate with the United States, and entirely, they </w:t>
      </w:r>
      <w:r>
        <w:rPr>
          <w:rFonts w:ascii="Arial" w:hAnsi="Arial"/>
        </w:rPr>
        <w:t>want us, over the horizon, they want to be able to aid them, then I think both Americans and Europeans need to recognize that we're part of the same geopolitical zone. If the United States is not maintaining an active role, consultative role, with European</w:t>
      </w:r>
      <w:r>
        <w:rPr>
          <w:rFonts w:ascii="Arial" w:hAnsi="Arial"/>
        </w:rPr>
        <w:t xml:space="preserve">s as they manage their affairs, the 20th century suggests they may botch that management, which requires us to come to their rescue. We did that World War One, World War Two and during the Cold War. We should not have to do it again. And the best way, not </w:t>
      </w:r>
      <w:r>
        <w:rPr>
          <w:rFonts w:ascii="Arial" w:hAnsi="Arial"/>
        </w:rPr>
        <w:t xml:space="preserve">to have to do it again, is to stay engaged with Europe. </w:t>
      </w:r>
    </w:p>
    <w:p w14:paraId="4992C2B5" w14:textId="77777777" w:rsidR="00A230B6" w:rsidRDefault="00A230B6">
      <w:pPr>
        <w:spacing w:after="0"/>
      </w:pPr>
    </w:p>
    <w:p w14:paraId="1E446F66"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22:28</w:t>
      </w:r>
      <w:proofErr w:type="gramEnd"/>
    </w:p>
    <w:p w14:paraId="42726722" w14:textId="77777777" w:rsidR="00A230B6" w:rsidRDefault="00771120">
      <w:pPr>
        <w:spacing w:after="0"/>
      </w:pPr>
      <w:r>
        <w:rPr>
          <w:rFonts w:ascii="Arial" w:hAnsi="Arial"/>
        </w:rPr>
        <w:t>I think NATO is important for us, not as a force for the projection of American power to other regions, but as a symbol and a forum for cooperation with people of like mind in</w:t>
      </w:r>
      <w:r>
        <w:rPr>
          <w:rFonts w:ascii="Arial" w:hAnsi="Arial"/>
        </w:rPr>
        <w:t xml:space="preserve"> the Atlantic community. But Mr. Biden is going to have his work cut out for him. We </w:t>
      </w:r>
      <w:proofErr w:type="gramStart"/>
      <w:r>
        <w:rPr>
          <w:rFonts w:ascii="Arial" w:hAnsi="Arial"/>
        </w:rPr>
        <w:t>can't</w:t>
      </w:r>
      <w:proofErr w:type="gramEnd"/>
      <w:r>
        <w:rPr>
          <w:rFonts w:ascii="Arial" w:hAnsi="Arial"/>
        </w:rPr>
        <w:t xml:space="preserve"> just show up and say we're back, follow us. Europeans will not do that. </w:t>
      </w:r>
      <w:proofErr w:type="gramStart"/>
      <w:r>
        <w:rPr>
          <w:rFonts w:ascii="Arial" w:hAnsi="Arial"/>
        </w:rPr>
        <w:t>We're</w:t>
      </w:r>
      <w:proofErr w:type="gramEnd"/>
      <w:r>
        <w:rPr>
          <w:rFonts w:ascii="Arial" w:hAnsi="Arial"/>
        </w:rPr>
        <w:t xml:space="preserve"> going to have to lay a very careful groundwork, we're going to have to </w:t>
      </w:r>
      <w:r>
        <w:rPr>
          <w:rFonts w:ascii="Arial" w:hAnsi="Arial"/>
        </w:rPr>
        <w:lastRenderedPageBreak/>
        <w:t>be more respectf</w:t>
      </w:r>
      <w:r>
        <w:rPr>
          <w:rFonts w:ascii="Arial" w:hAnsi="Arial"/>
        </w:rPr>
        <w:t>ul, we're going to have to listen more to the Europeans, we're going to have to go in not with a plan, but with a question when we speak to them.</w:t>
      </w:r>
    </w:p>
    <w:p w14:paraId="39EB5D57" w14:textId="77777777" w:rsidR="00A230B6" w:rsidRDefault="00A230B6">
      <w:pPr>
        <w:spacing w:after="0"/>
      </w:pPr>
    </w:p>
    <w:p w14:paraId="1568B238" w14:textId="77777777" w:rsidR="00A230B6" w:rsidRDefault="0077112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23:19</w:t>
      </w:r>
      <w:proofErr w:type="gramEnd"/>
    </w:p>
    <w:p w14:paraId="6C89B920" w14:textId="77777777" w:rsidR="00A230B6" w:rsidRDefault="00771120">
      <w:pPr>
        <w:spacing w:after="0"/>
      </w:pPr>
      <w:r>
        <w:rPr>
          <w:rFonts w:ascii="Arial" w:hAnsi="Arial"/>
        </w:rPr>
        <w:t xml:space="preserve">So, your career in some ways began in China; I mentioned that you were Nixon's translator </w:t>
      </w:r>
      <w:r>
        <w:rPr>
          <w:rFonts w:ascii="Arial" w:hAnsi="Arial"/>
        </w:rPr>
        <w:t xml:space="preserve">when he went to China in 1972 to </w:t>
      </w:r>
      <w:proofErr w:type="gramStart"/>
      <w:r>
        <w:rPr>
          <w:rFonts w:ascii="Arial" w:hAnsi="Arial"/>
        </w:rPr>
        <w:t>open up</w:t>
      </w:r>
      <w:proofErr w:type="gramEnd"/>
      <w:r>
        <w:rPr>
          <w:rFonts w:ascii="Arial" w:hAnsi="Arial"/>
        </w:rPr>
        <w:t xml:space="preserve"> the relationship between the two countries. And, in those days, it was an impoverished, inward looking country developing its relationship with the West. And of course, in the meantime, </w:t>
      </w:r>
      <w:proofErr w:type="gramStart"/>
      <w:r>
        <w:rPr>
          <w:rFonts w:ascii="Arial" w:hAnsi="Arial"/>
        </w:rPr>
        <w:t>it's</w:t>
      </w:r>
      <w:proofErr w:type="gramEnd"/>
      <w:r>
        <w:rPr>
          <w:rFonts w:ascii="Arial" w:hAnsi="Arial"/>
        </w:rPr>
        <w:t xml:space="preserve"> become utterly transform</w:t>
      </w:r>
      <w:r>
        <w:rPr>
          <w:rFonts w:ascii="Arial" w:hAnsi="Arial"/>
        </w:rPr>
        <w:t>ed, it's become a substantial power with a growing and substantial middle class. How should we think about China in the years to come? Is it a competitor or an enemy? Or what is it exactly?</w:t>
      </w:r>
    </w:p>
    <w:p w14:paraId="7A8FF5F6" w14:textId="77777777" w:rsidR="00A230B6" w:rsidRDefault="00A230B6">
      <w:pPr>
        <w:spacing w:after="0"/>
      </w:pPr>
    </w:p>
    <w:p w14:paraId="7FDBC996"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23:56</w:t>
      </w:r>
      <w:proofErr w:type="gramEnd"/>
    </w:p>
    <w:p w14:paraId="2DD17D00" w14:textId="77777777" w:rsidR="00A230B6" w:rsidRDefault="00771120">
      <w:pPr>
        <w:spacing w:after="0"/>
      </w:pPr>
      <w:r>
        <w:rPr>
          <w:rFonts w:ascii="Arial" w:hAnsi="Arial"/>
        </w:rPr>
        <w:t>It is a great power, perhaps destined to b</w:t>
      </w:r>
      <w:r>
        <w:rPr>
          <w:rFonts w:ascii="Arial" w:hAnsi="Arial"/>
        </w:rPr>
        <w:t xml:space="preserve">ecome the greatest power in the world by virtue of its population, its economic dynamism. It is not a power with a tradition of conquest abroad. It is a former empire which contains minority people, so as the United States does, whether </w:t>
      </w:r>
      <w:proofErr w:type="gramStart"/>
      <w:r>
        <w:rPr>
          <w:rFonts w:ascii="Arial" w:hAnsi="Arial"/>
        </w:rPr>
        <w:t>they're</w:t>
      </w:r>
      <w:proofErr w:type="gramEnd"/>
      <w:r>
        <w:rPr>
          <w:rFonts w:ascii="Arial" w:hAnsi="Arial"/>
        </w:rPr>
        <w:t xml:space="preserve"> the Native </w:t>
      </w:r>
      <w:r>
        <w:rPr>
          <w:rFonts w:ascii="Arial" w:hAnsi="Arial"/>
        </w:rPr>
        <w:t>American population now greatly diminished or the diverse ethnicities that populate our country. It has serious problems, as all countries seem to have with harmonizing relations between, in our case, the European American majority and now vanishing majori</w:t>
      </w:r>
      <w:r>
        <w:rPr>
          <w:rFonts w:ascii="Arial" w:hAnsi="Arial"/>
        </w:rPr>
        <w:t xml:space="preserve">ty and with other ethnicities. Chinese have the same issues. They also have a problem as we do of domestic terrorism. </w:t>
      </w:r>
      <w:proofErr w:type="gramStart"/>
      <w:r>
        <w:rPr>
          <w:rFonts w:ascii="Arial" w:hAnsi="Arial"/>
        </w:rPr>
        <w:t>They're</w:t>
      </w:r>
      <w:proofErr w:type="gramEnd"/>
      <w:r>
        <w:rPr>
          <w:rFonts w:ascii="Arial" w:hAnsi="Arial"/>
        </w:rPr>
        <w:t xml:space="preserve"> very inward focused, rather than externally focused. </w:t>
      </w:r>
    </w:p>
    <w:p w14:paraId="58B52611" w14:textId="77777777" w:rsidR="00A230B6" w:rsidRDefault="00A230B6">
      <w:pPr>
        <w:spacing w:after="0"/>
      </w:pPr>
    </w:p>
    <w:p w14:paraId="38823570"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25:03</w:t>
      </w:r>
      <w:proofErr w:type="gramEnd"/>
    </w:p>
    <w:p w14:paraId="7648ECAA" w14:textId="77777777" w:rsidR="00A230B6" w:rsidRDefault="00771120">
      <w:pPr>
        <w:spacing w:after="0"/>
      </w:pPr>
      <w:r>
        <w:rPr>
          <w:rFonts w:ascii="Arial" w:hAnsi="Arial"/>
        </w:rPr>
        <w:t xml:space="preserve">But I think the major thing that you need to bear in mind is there has been a trajectory. When we opened relations with China, we feared that it might suffer a conquest, </w:t>
      </w:r>
      <w:proofErr w:type="gramStart"/>
      <w:r>
        <w:rPr>
          <w:rFonts w:ascii="Arial" w:hAnsi="Arial"/>
        </w:rPr>
        <w:t>occupation</w:t>
      </w:r>
      <w:proofErr w:type="gramEnd"/>
      <w:r>
        <w:rPr>
          <w:rFonts w:ascii="Arial" w:hAnsi="Arial"/>
        </w:rPr>
        <w:t xml:space="preserve"> or humiliation of some sort from the Soviet Union. President Nixon believed</w:t>
      </w:r>
      <w:r>
        <w:rPr>
          <w:rFonts w:ascii="Arial" w:hAnsi="Arial"/>
        </w:rPr>
        <w:t xml:space="preserve"> accurately, I think, that that would constitute a fundamental shift to the global balance of power, very detrimental to American interests, and he extended protection to China. We didn't have an </w:t>
      </w:r>
      <w:proofErr w:type="gramStart"/>
      <w:r>
        <w:rPr>
          <w:rFonts w:ascii="Arial" w:hAnsi="Arial"/>
        </w:rPr>
        <w:t>alliance,</w:t>
      </w:r>
      <w:proofErr w:type="gramEnd"/>
      <w:r>
        <w:rPr>
          <w:rFonts w:ascii="Arial" w:hAnsi="Arial"/>
        </w:rPr>
        <w:t xml:space="preserve"> we didn't even have the limited partnership that c</w:t>
      </w:r>
      <w:r>
        <w:rPr>
          <w:rFonts w:ascii="Arial" w:hAnsi="Arial"/>
        </w:rPr>
        <w:t xml:space="preserve">ountries that have an entente enjoy until Afghanistan challenged our common interests. And we developed programs of cooperation that very few people in the United States </w:t>
      </w:r>
      <w:proofErr w:type="gramStart"/>
      <w:r>
        <w:rPr>
          <w:rFonts w:ascii="Arial" w:hAnsi="Arial"/>
        </w:rPr>
        <w:t>actually know</w:t>
      </w:r>
      <w:proofErr w:type="gramEnd"/>
      <w:r>
        <w:rPr>
          <w:rFonts w:ascii="Arial" w:hAnsi="Arial"/>
        </w:rPr>
        <w:t xml:space="preserve"> about. We set up listening posts in China with the Chinese that replace </w:t>
      </w:r>
      <w:r>
        <w:rPr>
          <w:rFonts w:ascii="Arial" w:hAnsi="Arial"/>
        </w:rPr>
        <w:t>those we had lost in Iran with the fall of the Shah. These were the essential monitors of Soviet weapons development and deployments. They put pressure on the Soviet Union that helped ultimately to bring it down. In Afghanistan, we became the major purchas</w:t>
      </w:r>
      <w:r>
        <w:rPr>
          <w:rFonts w:ascii="Arial" w:hAnsi="Arial"/>
        </w:rPr>
        <w:t>er of Chinese weaponry and in 1987, which was the peak year, we bought $630 million - back when that was really a lot of money - from the Chinese, for the Mujahideen, the resistance to the Soviet occupation in Afghanistan. And the Chinese manufactured Sovi</w:t>
      </w:r>
      <w:r>
        <w:rPr>
          <w:rFonts w:ascii="Arial" w:hAnsi="Arial"/>
        </w:rPr>
        <w:t xml:space="preserve">et style equipment to order for us and help teach us how to how to defeat it. We became a major importer of MiG 21s built in </w:t>
      </w:r>
      <w:proofErr w:type="gramStart"/>
      <w:r>
        <w:rPr>
          <w:rFonts w:ascii="Arial" w:hAnsi="Arial"/>
        </w:rPr>
        <w:t>Chengdu, and</w:t>
      </w:r>
      <w:proofErr w:type="gramEnd"/>
      <w:r>
        <w:rPr>
          <w:rFonts w:ascii="Arial" w:hAnsi="Arial"/>
        </w:rPr>
        <w:t xml:space="preserve"> have some ground equipment as well for use in such training. </w:t>
      </w:r>
    </w:p>
    <w:p w14:paraId="66AC33EF" w14:textId="77777777" w:rsidR="00A230B6" w:rsidRDefault="00A230B6">
      <w:pPr>
        <w:spacing w:after="0"/>
      </w:pPr>
    </w:p>
    <w:p w14:paraId="77515387"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27:06</w:t>
      </w:r>
      <w:proofErr w:type="gramEnd"/>
    </w:p>
    <w:p w14:paraId="05FE5DFA" w14:textId="77777777" w:rsidR="00A230B6" w:rsidRDefault="00771120">
      <w:pPr>
        <w:spacing w:after="0"/>
      </w:pPr>
      <w:r>
        <w:rPr>
          <w:rFonts w:ascii="Arial" w:hAnsi="Arial"/>
        </w:rPr>
        <w:t>So that was the beginning, in th</w:t>
      </w:r>
      <w:r>
        <w:rPr>
          <w:rFonts w:ascii="Arial" w:hAnsi="Arial"/>
        </w:rPr>
        <w:t xml:space="preserve">e middle, and now </w:t>
      </w:r>
      <w:proofErr w:type="gramStart"/>
      <w:r>
        <w:rPr>
          <w:rFonts w:ascii="Arial" w:hAnsi="Arial"/>
        </w:rPr>
        <w:t>we're</w:t>
      </w:r>
      <w:proofErr w:type="gramEnd"/>
      <w:r>
        <w:rPr>
          <w:rFonts w:ascii="Arial" w:hAnsi="Arial"/>
        </w:rPr>
        <w:t xml:space="preserve"> in a different era, where our concern is not about Chinese weakness and vulnerability, but about China's strength. And more particularly about China's startling success in the capitalist world. China has adopted a quasi-capitalist s</w:t>
      </w:r>
      <w:r>
        <w:rPr>
          <w:rFonts w:ascii="Arial" w:hAnsi="Arial"/>
        </w:rPr>
        <w:t xml:space="preserve">ystem of economics, it seems to be terribly competitive with us, and we are concerned that we may not be able to compete. But when all is said and done, I think the major challenge for China is economic and </w:t>
      </w:r>
      <w:r>
        <w:rPr>
          <w:rFonts w:ascii="Arial" w:hAnsi="Arial"/>
        </w:rPr>
        <w:lastRenderedPageBreak/>
        <w:t xml:space="preserve">technological. </w:t>
      </w:r>
      <w:proofErr w:type="gramStart"/>
      <w:r>
        <w:rPr>
          <w:rFonts w:ascii="Arial" w:hAnsi="Arial"/>
        </w:rPr>
        <w:t>We're</w:t>
      </w:r>
      <w:proofErr w:type="gramEnd"/>
      <w:r>
        <w:rPr>
          <w:rFonts w:ascii="Arial" w:hAnsi="Arial"/>
        </w:rPr>
        <w:t xml:space="preserve"> not handling that well. Mr. </w:t>
      </w:r>
      <w:r>
        <w:rPr>
          <w:rFonts w:ascii="Arial" w:hAnsi="Arial"/>
        </w:rPr>
        <w:t>Biden will inherit a relationship with China that is very hostile, not just on the military front, where we continue to back the losing side or the heirs to the losing side in the Chinese Civil War, which has never ended. The Taiwan issue is a product of t</w:t>
      </w:r>
      <w:r>
        <w:rPr>
          <w:rFonts w:ascii="Arial" w:hAnsi="Arial"/>
        </w:rPr>
        <w:t>he Cold War and the Chinese Civil War. In our intervention in that Civil War, at the time of the Korean War, we have, in effect, volunteered a protective commitment to one Chinese party against another that is now a rising great power with nuclear weapons.</w:t>
      </w:r>
      <w:r>
        <w:rPr>
          <w:rFonts w:ascii="Arial" w:hAnsi="Arial"/>
        </w:rPr>
        <w:t xml:space="preserve"> That is very dangerous if we do not manage it well. </w:t>
      </w:r>
    </w:p>
    <w:p w14:paraId="0A680415" w14:textId="77777777" w:rsidR="00A230B6" w:rsidRDefault="00A230B6">
      <w:pPr>
        <w:spacing w:after="0"/>
      </w:pPr>
    </w:p>
    <w:p w14:paraId="53715F50"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28:38</w:t>
      </w:r>
      <w:proofErr w:type="gramEnd"/>
    </w:p>
    <w:p w14:paraId="3F62570E" w14:textId="77777777" w:rsidR="00A230B6" w:rsidRDefault="00771120">
      <w:pPr>
        <w:spacing w:after="0"/>
      </w:pPr>
      <w:r>
        <w:rPr>
          <w:rFonts w:ascii="Arial" w:hAnsi="Arial"/>
        </w:rPr>
        <w:t xml:space="preserve">Similarly, of course, China during the Cold War was effectively barred from asserting its claims in the South China Sea. These are very old claims. </w:t>
      </w:r>
      <w:proofErr w:type="gramStart"/>
      <w:r>
        <w:rPr>
          <w:rFonts w:ascii="Arial" w:hAnsi="Arial"/>
        </w:rPr>
        <w:t>They've</w:t>
      </w:r>
      <w:proofErr w:type="gramEnd"/>
      <w:r>
        <w:rPr>
          <w:rFonts w:ascii="Arial" w:hAnsi="Arial"/>
        </w:rPr>
        <w:t xml:space="preserve"> been joined by newer c</w:t>
      </w:r>
      <w:r>
        <w:rPr>
          <w:rFonts w:ascii="Arial" w:hAnsi="Arial"/>
        </w:rPr>
        <w:t xml:space="preserve">laimants from Vietnam from the Philippines from Malaysia. We are engaged in playing naval games of chicken in that sea with Chinese, also quite dangerous, although not as dangerous I think as the Taiwan issue. Then, of course, we have assumed a commitment </w:t>
      </w:r>
      <w:r>
        <w:rPr>
          <w:rFonts w:ascii="Arial" w:hAnsi="Arial"/>
        </w:rPr>
        <w:t xml:space="preserve">to preserve Japanese administration of the Senkaku or Diaoyu Islands, which are essentially barren rocks inhabited only by goats with no strategic importance. We basically are committed to go to war in defense of Japanese interests there. I </w:t>
      </w:r>
      <w:proofErr w:type="gramStart"/>
      <w:r>
        <w:rPr>
          <w:rFonts w:ascii="Arial" w:hAnsi="Arial"/>
        </w:rPr>
        <w:t>don't</w:t>
      </w:r>
      <w:proofErr w:type="gramEnd"/>
      <w:r>
        <w:rPr>
          <w:rFonts w:ascii="Arial" w:hAnsi="Arial"/>
        </w:rPr>
        <w:t xml:space="preserve"> think man</w:t>
      </w:r>
      <w:r>
        <w:rPr>
          <w:rFonts w:ascii="Arial" w:hAnsi="Arial"/>
        </w:rPr>
        <w:t xml:space="preserve">y Americans have really thought that through. </w:t>
      </w:r>
    </w:p>
    <w:p w14:paraId="3AB28981" w14:textId="77777777" w:rsidR="00A230B6" w:rsidRDefault="00A230B6">
      <w:pPr>
        <w:spacing w:after="0"/>
      </w:pPr>
    </w:p>
    <w:p w14:paraId="6E51F666"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29:37</w:t>
      </w:r>
      <w:proofErr w:type="gramEnd"/>
    </w:p>
    <w:p w14:paraId="59668D68" w14:textId="77777777" w:rsidR="00A230B6" w:rsidRDefault="00771120">
      <w:pPr>
        <w:spacing w:after="0"/>
      </w:pPr>
      <w:proofErr w:type="gramStart"/>
      <w:r>
        <w:rPr>
          <w:rFonts w:ascii="Arial" w:hAnsi="Arial"/>
        </w:rPr>
        <w:t>So</w:t>
      </w:r>
      <w:proofErr w:type="gramEnd"/>
      <w:r>
        <w:rPr>
          <w:rFonts w:ascii="Arial" w:hAnsi="Arial"/>
        </w:rPr>
        <w:t xml:space="preserve"> handling the Chinese militarily is very important, but I think we need to remember that we're in their face. </w:t>
      </w:r>
      <w:proofErr w:type="gramStart"/>
      <w:r>
        <w:rPr>
          <w:rFonts w:ascii="Arial" w:hAnsi="Arial"/>
        </w:rPr>
        <w:t>They're</w:t>
      </w:r>
      <w:proofErr w:type="gramEnd"/>
      <w:r>
        <w:rPr>
          <w:rFonts w:ascii="Arial" w:hAnsi="Arial"/>
        </w:rPr>
        <w:t xml:space="preserve"> not patrolling off San Diego, we're patrolling off Qingdao. They </w:t>
      </w:r>
      <w:r>
        <w:rPr>
          <w:rFonts w:ascii="Arial" w:hAnsi="Arial"/>
        </w:rPr>
        <w:t xml:space="preserve">are not off Puget </w:t>
      </w:r>
      <w:proofErr w:type="gramStart"/>
      <w:r>
        <w:rPr>
          <w:rFonts w:ascii="Arial" w:hAnsi="Arial"/>
        </w:rPr>
        <w:t>Sound,</w:t>
      </w:r>
      <w:proofErr w:type="gramEnd"/>
      <w:r>
        <w:rPr>
          <w:rFonts w:ascii="Arial" w:hAnsi="Arial"/>
        </w:rPr>
        <w:t xml:space="preserve"> we are off Shanghai. They are not in our waters in the Caribbean running operations that get us to turn on our radars and exercise our defenses. </w:t>
      </w:r>
      <w:proofErr w:type="gramStart"/>
      <w:r>
        <w:rPr>
          <w:rFonts w:ascii="Arial" w:hAnsi="Arial"/>
        </w:rPr>
        <w:t>We're</w:t>
      </w:r>
      <w:proofErr w:type="gramEnd"/>
      <w:r>
        <w:rPr>
          <w:rFonts w:ascii="Arial" w:hAnsi="Arial"/>
        </w:rPr>
        <w:t xml:space="preserve"> doing that to them in the South China Sea and on their coastline. So, they are i</w:t>
      </w:r>
      <w:r>
        <w:rPr>
          <w:rFonts w:ascii="Arial" w:hAnsi="Arial"/>
        </w:rPr>
        <w:t xml:space="preserve">n a defensive mode, we are in an offensive mode. I would argue that is not in our </w:t>
      </w:r>
      <w:proofErr w:type="gramStart"/>
      <w:r>
        <w:rPr>
          <w:rFonts w:ascii="Arial" w:hAnsi="Arial"/>
        </w:rPr>
        <w:t>long term</w:t>
      </w:r>
      <w:proofErr w:type="gramEnd"/>
      <w:r>
        <w:rPr>
          <w:rFonts w:ascii="Arial" w:hAnsi="Arial"/>
        </w:rPr>
        <w:t xml:space="preserve"> interest. </w:t>
      </w:r>
    </w:p>
    <w:p w14:paraId="4E4BAD6A" w14:textId="77777777" w:rsidR="00A230B6" w:rsidRDefault="00A230B6">
      <w:pPr>
        <w:spacing w:after="0"/>
      </w:pPr>
    </w:p>
    <w:p w14:paraId="4848A528"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30:23</w:t>
      </w:r>
      <w:proofErr w:type="gramEnd"/>
    </w:p>
    <w:p w14:paraId="25F4CDB8" w14:textId="77777777" w:rsidR="00A230B6" w:rsidRDefault="00771120">
      <w:pPr>
        <w:spacing w:after="0"/>
      </w:pPr>
      <w:r>
        <w:rPr>
          <w:rFonts w:ascii="Arial" w:hAnsi="Arial"/>
        </w:rPr>
        <w:t xml:space="preserve">The other elements of the competition are also not being well handled. Decoupling from the Chinese economy when it is the fastest growing large economy in the world costs us markets. The mercantilist experiments that the Trump administration engaged in </w:t>
      </w:r>
      <w:proofErr w:type="gramStart"/>
      <w:r>
        <w:rPr>
          <w:rFonts w:ascii="Arial" w:hAnsi="Arial"/>
        </w:rPr>
        <w:t xml:space="preserve">-  </w:t>
      </w:r>
      <w:r>
        <w:rPr>
          <w:rFonts w:ascii="Arial" w:hAnsi="Arial"/>
        </w:rPr>
        <w:t>politically</w:t>
      </w:r>
      <w:proofErr w:type="gramEnd"/>
      <w:r>
        <w:rPr>
          <w:rFonts w:ascii="Arial" w:hAnsi="Arial"/>
        </w:rPr>
        <w:t xml:space="preserve"> manipulating trade trying to push it all through government management -  has made the United States seem a very unreliable supplier to the Chinese and to other foreign economic partners. And to the extent they can, they will avoid becoming dep</w:t>
      </w:r>
      <w:r>
        <w:rPr>
          <w:rFonts w:ascii="Arial" w:hAnsi="Arial"/>
        </w:rPr>
        <w:t xml:space="preserve">endent again on our food exports or other things. That brings me, of course, to the issue of the technology war </w:t>
      </w:r>
      <w:proofErr w:type="gramStart"/>
      <w:r>
        <w:rPr>
          <w:rFonts w:ascii="Arial" w:hAnsi="Arial"/>
        </w:rPr>
        <w:t>we've</w:t>
      </w:r>
      <w:proofErr w:type="gramEnd"/>
      <w:r>
        <w:rPr>
          <w:rFonts w:ascii="Arial" w:hAnsi="Arial"/>
        </w:rPr>
        <w:t xml:space="preserve"> begun, which I think is likely to be more destructive of our interests, more harmful to us than it is to them. China now has one-fourth of</w:t>
      </w:r>
      <w:r>
        <w:rPr>
          <w:rFonts w:ascii="Arial" w:hAnsi="Arial"/>
        </w:rPr>
        <w:t xml:space="preserve"> the world's STEM workers - scientists, technologists, engineers, mathematicians - and it is increasing that proportion. It is graduating well over 2 million people in these fields each year from what are now very, very good universities. It has, of course</w:t>
      </w:r>
      <w:r>
        <w:rPr>
          <w:rFonts w:ascii="Arial" w:hAnsi="Arial"/>
        </w:rPr>
        <w:t xml:space="preserve">, been heavily invested in American universities, but the atmosphere in US-China relations is draining the American university system of that foreign presence, especially the Chinese. So, science [and] technology advance through collaboration, not through </w:t>
      </w:r>
      <w:r>
        <w:rPr>
          <w:rFonts w:ascii="Arial" w:hAnsi="Arial"/>
        </w:rPr>
        <w:t xml:space="preserve">decoupling. And </w:t>
      </w:r>
      <w:proofErr w:type="gramStart"/>
      <w:r>
        <w:rPr>
          <w:rFonts w:ascii="Arial" w:hAnsi="Arial"/>
        </w:rPr>
        <w:t>we're</w:t>
      </w:r>
      <w:proofErr w:type="gramEnd"/>
      <w:r>
        <w:rPr>
          <w:rFonts w:ascii="Arial" w:hAnsi="Arial"/>
        </w:rPr>
        <w:t xml:space="preserve"> cutting ourselves off from the largest pool of trained talent on the planet. I </w:t>
      </w:r>
      <w:proofErr w:type="gramStart"/>
      <w:r>
        <w:rPr>
          <w:rFonts w:ascii="Arial" w:hAnsi="Arial"/>
        </w:rPr>
        <w:t>don't</w:t>
      </w:r>
      <w:proofErr w:type="gramEnd"/>
      <w:r>
        <w:rPr>
          <w:rFonts w:ascii="Arial" w:hAnsi="Arial"/>
        </w:rPr>
        <w:t xml:space="preserve"> think that's wise. We also, by the way, when we prohibit the sale of semiconductors </w:t>
      </w:r>
      <w:proofErr w:type="gramStart"/>
      <w:r>
        <w:rPr>
          <w:rFonts w:ascii="Arial" w:hAnsi="Arial"/>
        </w:rPr>
        <w:t>or  other</w:t>
      </w:r>
      <w:proofErr w:type="gramEnd"/>
      <w:r>
        <w:rPr>
          <w:rFonts w:ascii="Arial" w:hAnsi="Arial"/>
        </w:rPr>
        <w:t xml:space="preserve"> components of electronics that we have been the global </w:t>
      </w:r>
      <w:r>
        <w:rPr>
          <w:rFonts w:ascii="Arial" w:hAnsi="Arial"/>
        </w:rPr>
        <w:t xml:space="preserve">leader in to the Chinese, we undermine the market of their companies, we reduce their profits, we arguably reduce their capacity to invest in new products that would be more competitive. </w:t>
      </w:r>
    </w:p>
    <w:p w14:paraId="3B84CBAF" w14:textId="77777777" w:rsidR="00A230B6" w:rsidRDefault="00A230B6">
      <w:pPr>
        <w:spacing w:after="0"/>
      </w:pPr>
    </w:p>
    <w:p w14:paraId="7086C91F" w14:textId="77777777" w:rsidR="00A230B6" w:rsidRDefault="00771120">
      <w:pPr>
        <w:spacing w:after="0"/>
      </w:pPr>
      <w:r>
        <w:rPr>
          <w:rFonts w:ascii="Arial" w:hAnsi="Arial"/>
          <w:b/>
        </w:rPr>
        <w:lastRenderedPageBreak/>
        <w:t xml:space="preserve">Charles </w:t>
      </w:r>
      <w:proofErr w:type="gramStart"/>
      <w:r>
        <w:rPr>
          <w:rFonts w:ascii="Arial" w:hAnsi="Arial"/>
          <w:b/>
        </w:rPr>
        <w:t xml:space="preserve">Freeman  </w:t>
      </w:r>
      <w:r>
        <w:rPr>
          <w:rFonts w:ascii="Arial" w:hAnsi="Arial"/>
          <w:color w:val="5D7284"/>
        </w:rPr>
        <w:t>32:49</w:t>
      </w:r>
      <w:proofErr w:type="gramEnd"/>
    </w:p>
    <w:p w14:paraId="7DDE8E36" w14:textId="77777777" w:rsidR="00A230B6" w:rsidRDefault="00771120">
      <w:pPr>
        <w:spacing w:after="0"/>
      </w:pPr>
      <w:proofErr w:type="gramStart"/>
      <w:r>
        <w:rPr>
          <w:rFonts w:ascii="Arial" w:hAnsi="Arial"/>
        </w:rPr>
        <w:t>So</w:t>
      </w:r>
      <w:proofErr w:type="gramEnd"/>
      <w:r>
        <w:rPr>
          <w:rFonts w:ascii="Arial" w:hAnsi="Arial"/>
        </w:rPr>
        <w:t xml:space="preserve"> I'd sum all this up by saying that where </w:t>
      </w:r>
      <w:r>
        <w:rPr>
          <w:rFonts w:ascii="Arial" w:hAnsi="Arial"/>
        </w:rPr>
        <w:t xml:space="preserve">China was a vulnerable, weak, isolated country, it is now a strong, prosperous, globally engaged country. And it represents a real challenge to the United States, which can only be met by our doing something we </w:t>
      </w:r>
      <w:proofErr w:type="gramStart"/>
      <w:r>
        <w:rPr>
          <w:rFonts w:ascii="Arial" w:hAnsi="Arial"/>
        </w:rPr>
        <w:t>haven't</w:t>
      </w:r>
      <w:proofErr w:type="gramEnd"/>
      <w:r>
        <w:rPr>
          <w:rFonts w:ascii="Arial" w:hAnsi="Arial"/>
        </w:rPr>
        <w:t xml:space="preserve"> traditionally done, and that is learn</w:t>
      </w:r>
      <w:r>
        <w:rPr>
          <w:rFonts w:ascii="Arial" w:hAnsi="Arial"/>
        </w:rPr>
        <w:t xml:space="preserve">ing to compartmentalize issues. On some issues, whether climate change, for example, North Korea, non-proliferation of nuclear weapons, the management of the rules for trade, internationally, and many other matters, we have no alternative but to cooperate </w:t>
      </w:r>
      <w:r>
        <w:rPr>
          <w:rFonts w:ascii="Arial" w:hAnsi="Arial"/>
        </w:rPr>
        <w:t xml:space="preserve">with the Chinese. On other matters, as </w:t>
      </w:r>
      <w:proofErr w:type="gramStart"/>
      <w:r>
        <w:rPr>
          <w:rFonts w:ascii="Arial" w:hAnsi="Arial"/>
        </w:rPr>
        <w:t>I've</w:t>
      </w:r>
      <w:proofErr w:type="gramEnd"/>
      <w:r>
        <w:rPr>
          <w:rFonts w:ascii="Arial" w:hAnsi="Arial"/>
        </w:rPr>
        <w:t xml:space="preserve"> indicated, we may be at loggerheads. We could even be at war. I hope not, because our military relationship does not include any controls on escalation, which means that the danger of a nuclear exchange is much g</w:t>
      </w:r>
      <w:r>
        <w:rPr>
          <w:rFonts w:ascii="Arial" w:hAnsi="Arial"/>
        </w:rPr>
        <w:t xml:space="preserve">reater than it was with the Soviet </w:t>
      </w:r>
      <w:proofErr w:type="gramStart"/>
      <w:r>
        <w:rPr>
          <w:rFonts w:ascii="Arial" w:hAnsi="Arial"/>
        </w:rPr>
        <w:t>Union, when</w:t>
      </w:r>
      <w:proofErr w:type="gramEnd"/>
      <w:r>
        <w:rPr>
          <w:rFonts w:ascii="Arial" w:hAnsi="Arial"/>
        </w:rPr>
        <w:t xml:space="preserve"> we were facing down Moscow internationally. </w:t>
      </w:r>
      <w:proofErr w:type="gramStart"/>
      <w:r>
        <w:rPr>
          <w:rFonts w:ascii="Arial" w:hAnsi="Arial"/>
        </w:rPr>
        <w:t>So</w:t>
      </w:r>
      <w:proofErr w:type="gramEnd"/>
      <w:r>
        <w:rPr>
          <w:rFonts w:ascii="Arial" w:hAnsi="Arial"/>
        </w:rPr>
        <w:t xml:space="preserve"> this is a complex relationship requires complex management. It requires us to do things that we have not traditionally done in our period of isolationism or the C</w:t>
      </w:r>
      <w:r>
        <w:rPr>
          <w:rFonts w:ascii="Arial" w:hAnsi="Arial"/>
        </w:rPr>
        <w:t xml:space="preserve">old War. And it requires a level of diplomatic agility and sophistication that is new to the experience of the group that's coming </w:t>
      </w:r>
      <w:proofErr w:type="gramStart"/>
      <w:r>
        <w:rPr>
          <w:rFonts w:ascii="Arial" w:hAnsi="Arial"/>
        </w:rPr>
        <w:t>into  office</w:t>
      </w:r>
      <w:proofErr w:type="gramEnd"/>
      <w:r>
        <w:rPr>
          <w:rFonts w:ascii="Arial" w:hAnsi="Arial"/>
        </w:rPr>
        <w:t xml:space="preserve"> January 20.</w:t>
      </w:r>
    </w:p>
    <w:p w14:paraId="5E02B9CE" w14:textId="77777777" w:rsidR="00A230B6" w:rsidRDefault="00A230B6">
      <w:pPr>
        <w:spacing w:after="0"/>
      </w:pPr>
    </w:p>
    <w:p w14:paraId="299F0E58" w14:textId="77777777" w:rsidR="00A230B6" w:rsidRDefault="0077112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34:26</w:t>
      </w:r>
      <w:proofErr w:type="gramEnd"/>
    </w:p>
    <w:p w14:paraId="55F61F22" w14:textId="77777777" w:rsidR="00A230B6" w:rsidRDefault="00771120">
      <w:pPr>
        <w:spacing w:after="0"/>
      </w:pPr>
      <w:proofErr w:type="gramStart"/>
      <w:r>
        <w:rPr>
          <w:rFonts w:ascii="Arial" w:hAnsi="Arial"/>
        </w:rPr>
        <w:t>It's</w:t>
      </w:r>
      <w:proofErr w:type="gramEnd"/>
      <w:r>
        <w:rPr>
          <w:rFonts w:ascii="Arial" w:hAnsi="Arial"/>
        </w:rPr>
        <w:t xml:space="preserve"> a very valuable overview of the US-Chinese relationship. And you described </w:t>
      </w:r>
      <w:r>
        <w:rPr>
          <w:rFonts w:ascii="Arial" w:hAnsi="Arial"/>
        </w:rPr>
        <w:t xml:space="preserve">China appropriately as a as a great power, and one </w:t>
      </w:r>
      <w:proofErr w:type="gramStart"/>
      <w:r>
        <w:rPr>
          <w:rFonts w:ascii="Arial" w:hAnsi="Arial"/>
        </w:rPr>
        <w:t>that's</w:t>
      </w:r>
      <w:proofErr w:type="gramEnd"/>
      <w:r>
        <w:rPr>
          <w:rFonts w:ascii="Arial" w:hAnsi="Arial"/>
        </w:rPr>
        <w:t xml:space="preserve"> globally engaged. And I want to kind of follow up on that point. It seems to me, </w:t>
      </w:r>
      <w:proofErr w:type="gramStart"/>
      <w:r>
        <w:rPr>
          <w:rFonts w:ascii="Arial" w:hAnsi="Arial"/>
        </w:rPr>
        <w:t>I'm</w:t>
      </w:r>
      <w:proofErr w:type="gramEnd"/>
      <w:r>
        <w:rPr>
          <w:rFonts w:ascii="Arial" w:hAnsi="Arial"/>
        </w:rPr>
        <w:t xml:space="preserve"> not a China expert certainly, but it does seem to me that it's unique in Chinese history that China is really pro</w:t>
      </w:r>
      <w:r>
        <w:rPr>
          <w:rFonts w:ascii="Arial" w:hAnsi="Arial"/>
        </w:rPr>
        <w:t xml:space="preserve">jecting its influence, if not exactly its power, far beyond the borders of the Chinese state. They're buying ports in Europe, they're building infrastructure in Africa and South America and they're reducing them in some </w:t>
      </w:r>
      <w:proofErr w:type="gramStart"/>
      <w:r>
        <w:rPr>
          <w:rFonts w:ascii="Arial" w:hAnsi="Arial"/>
        </w:rPr>
        <w:t>ways</w:t>
      </w:r>
      <w:proofErr w:type="gramEnd"/>
      <w:r>
        <w:rPr>
          <w:rFonts w:ascii="Arial" w:hAnsi="Arial"/>
        </w:rPr>
        <w:t xml:space="preserve"> debt hostages, if you like. And</w:t>
      </w:r>
      <w:r>
        <w:rPr>
          <w:rFonts w:ascii="Arial" w:hAnsi="Arial"/>
        </w:rPr>
        <w:t xml:space="preserve"> I wonder, is that something historically unique and unprecedented for China? And what does that say about how the Chinese now understand themselves? </w:t>
      </w:r>
    </w:p>
    <w:p w14:paraId="5E153B09" w14:textId="77777777" w:rsidR="00A230B6" w:rsidRDefault="00A230B6">
      <w:pPr>
        <w:spacing w:after="0"/>
      </w:pPr>
    </w:p>
    <w:p w14:paraId="6F86A062"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35:26</w:t>
      </w:r>
      <w:proofErr w:type="gramEnd"/>
    </w:p>
    <w:p w14:paraId="1AC3C0D2" w14:textId="77777777" w:rsidR="00A230B6" w:rsidRDefault="00771120">
      <w:pPr>
        <w:spacing w:after="0"/>
      </w:pPr>
      <w:r>
        <w:rPr>
          <w:rFonts w:ascii="Arial" w:hAnsi="Arial"/>
        </w:rPr>
        <w:t xml:space="preserve">Well, </w:t>
      </w:r>
      <w:proofErr w:type="gramStart"/>
      <w:r>
        <w:rPr>
          <w:rFonts w:ascii="Arial" w:hAnsi="Arial"/>
        </w:rPr>
        <w:t>we're</w:t>
      </w:r>
      <w:proofErr w:type="gramEnd"/>
      <w:r>
        <w:rPr>
          <w:rFonts w:ascii="Arial" w:hAnsi="Arial"/>
        </w:rPr>
        <w:t xml:space="preserve"> now in a globalized world; China's are very much part of it. It </w:t>
      </w:r>
      <w:proofErr w:type="gramStart"/>
      <w:r>
        <w:rPr>
          <w:rFonts w:ascii="Arial" w:hAnsi="Arial"/>
        </w:rPr>
        <w:t>can't</w:t>
      </w:r>
      <w:proofErr w:type="gramEnd"/>
      <w:r>
        <w:rPr>
          <w:rFonts w:ascii="Arial" w:hAnsi="Arial"/>
        </w:rPr>
        <w:t xml:space="preserve"> be contained, because it is part of our system globally. And it is projecting its economic influence</w:t>
      </w:r>
      <w:proofErr w:type="gramStart"/>
      <w:r>
        <w:rPr>
          <w:rFonts w:ascii="Arial" w:hAnsi="Arial"/>
        </w:rPr>
        <w:t>, in particular, quite</w:t>
      </w:r>
      <w:proofErr w:type="gramEnd"/>
      <w:r>
        <w:rPr>
          <w:rFonts w:ascii="Arial" w:hAnsi="Arial"/>
        </w:rPr>
        <w:t xml:space="preserve"> widely. The Belt and Road Initiative is essentially an extension to foreign policy of the industrial policy approach that the Chines</w:t>
      </w:r>
      <w:r>
        <w:rPr>
          <w:rFonts w:ascii="Arial" w:hAnsi="Arial"/>
        </w:rPr>
        <w:t>e have invented for their domestic economics. Now they do not have a planned economy in the traditional sense. But they do have incentives; policy incentives, financial incentives, which they offer to state companies, to private companies, to fulfill the o</w:t>
      </w:r>
      <w:r>
        <w:rPr>
          <w:rFonts w:ascii="Arial" w:hAnsi="Arial"/>
        </w:rPr>
        <w:t xml:space="preserve">bjectives that </w:t>
      </w:r>
      <w:proofErr w:type="gramStart"/>
      <w:r>
        <w:rPr>
          <w:rFonts w:ascii="Arial" w:hAnsi="Arial"/>
        </w:rPr>
        <w:t>they've</w:t>
      </w:r>
      <w:proofErr w:type="gramEnd"/>
      <w:r>
        <w:rPr>
          <w:rFonts w:ascii="Arial" w:hAnsi="Arial"/>
        </w:rPr>
        <w:t xml:space="preserve"> stated. And the Belt and Road initiative is an effort to connect everything on the Eurasian landmass from Portugal to the Bering Strait, and even to adjacent areas like East Africa, in one great open system. The Chinese believe that </w:t>
      </w:r>
      <w:r>
        <w:rPr>
          <w:rFonts w:ascii="Arial" w:hAnsi="Arial"/>
        </w:rPr>
        <w:t xml:space="preserve">if the system is open, their dynamism, their size, will make them a natural leader in the group of nations that are part of that ecology. So that is new. And I think </w:t>
      </w:r>
      <w:proofErr w:type="gramStart"/>
      <w:r>
        <w:rPr>
          <w:rFonts w:ascii="Arial" w:hAnsi="Arial"/>
        </w:rPr>
        <w:t>it's</w:t>
      </w:r>
      <w:proofErr w:type="gramEnd"/>
      <w:r>
        <w:rPr>
          <w:rFonts w:ascii="Arial" w:hAnsi="Arial"/>
        </w:rPr>
        <w:t xml:space="preserve"> very interesting. </w:t>
      </w:r>
    </w:p>
    <w:p w14:paraId="62C8FD72" w14:textId="77777777" w:rsidR="00A230B6" w:rsidRDefault="00A230B6">
      <w:pPr>
        <w:spacing w:after="0"/>
      </w:pPr>
    </w:p>
    <w:p w14:paraId="53AFF15A"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36:56</w:t>
      </w:r>
      <w:proofErr w:type="gramEnd"/>
    </w:p>
    <w:p w14:paraId="1FCAFBF7" w14:textId="77777777" w:rsidR="00A230B6" w:rsidRDefault="00771120">
      <w:pPr>
        <w:spacing w:after="0"/>
      </w:pPr>
      <w:r>
        <w:rPr>
          <w:rFonts w:ascii="Arial" w:hAnsi="Arial"/>
        </w:rPr>
        <w:t xml:space="preserve">But note, </w:t>
      </w:r>
      <w:proofErr w:type="gramStart"/>
      <w:r>
        <w:rPr>
          <w:rFonts w:ascii="Arial" w:hAnsi="Arial"/>
        </w:rPr>
        <w:t>it's</w:t>
      </w:r>
      <w:proofErr w:type="gramEnd"/>
      <w:r>
        <w:rPr>
          <w:rFonts w:ascii="Arial" w:hAnsi="Arial"/>
        </w:rPr>
        <w:t xml:space="preserve"> an economic challenge, it's</w:t>
      </w:r>
      <w:r>
        <w:rPr>
          <w:rFonts w:ascii="Arial" w:hAnsi="Arial"/>
        </w:rPr>
        <w:t xml:space="preserve"> not a military one. The only time previously that China went abroad was in the 15th century, in the Ming Dynasty when Admiral Zheng He took his huge fleet into the Indian Ocean on multiple visits. He was a Muslim, he spoke Arabic, it was not a voyage of d</w:t>
      </w:r>
      <w:r>
        <w:rPr>
          <w:rFonts w:ascii="Arial" w:hAnsi="Arial"/>
        </w:rPr>
        <w:t xml:space="preserve">iscovery. His father had made the Hajji, the pilgrimage, that it was on a voyage of discovery so much as a show of the flag, and a series of scientific expeditions to collect exotic animals and </w:t>
      </w:r>
      <w:proofErr w:type="gramStart"/>
      <w:r>
        <w:rPr>
          <w:rFonts w:ascii="Arial" w:hAnsi="Arial"/>
        </w:rPr>
        <w:t>plants, and</w:t>
      </w:r>
      <w:proofErr w:type="gramEnd"/>
      <w:r>
        <w:rPr>
          <w:rFonts w:ascii="Arial" w:hAnsi="Arial"/>
        </w:rPr>
        <w:t xml:space="preserve"> </w:t>
      </w:r>
      <w:r>
        <w:rPr>
          <w:rFonts w:ascii="Arial" w:hAnsi="Arial"/>
        </w:rPr>
        <w:lastRenderedPageBreak/>
        <w:t>make contact with exotic cultures. That was a mili</w:t>
      </w:r>
      <w:r>
        <w:rPr>
          <w:rFonts w:ascii="Arial" w:hAnsi="Arial"/>
        </w:rPr>
        <w:t xml:space="preserve">tary move into the world, but China's not moving into the world militarily. </w:t>
      </w:r>
    </w:p>
    <w:p w14:paraId="4930E648" w14:textId="77777777" w:rsidR="00A230B6" w:rsidRDefault="00A230B6">
      <w:pPr>
        <w:spacing w:after="0"/>
      </w:pPr>
    </w:p>
    <w:p w14:paraId="73FF30CB"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37:47</w:t>
      </w:r>
      <w:proofErr w:type="gramEnd"/>
    </w:p>
    <w:p w14:paraId="1FFFD761" w14:textId="77777777" w:rsidR="00A230B6" w:rsidRDefault="00771120">
      <w:pPr>
        <w:spacing w:after="0"/>
      </w:pPr>
      <w:r>
        <w:rPr>
          <w:rFonts w:ascii="Arial" w:hAnsi="Arial"/>
        </w:rPr>
        <w:t>Although, as the United States backs away from providing the naval guarantees of freedom of navigation that we traditionally did, issues of piracy arise of</w:t>
      </w:r>
      <w:r>
        <w:rPr>
          <w:rFonts w:ascii="Arial" w:hAnsi="Arial"/>
        </w:rPr>
        <w:t>f in the Gulf of Aden off the Somali coast, the question of passage through the Strait of Hormuz, over sometime Iranian opposition, is not met with a forceful American response. China, like other countries, is having to build its own navy farther and farth</w:t>
      </w:r>
      <w:r>
        <w:rPr>
          <w:rFonts w:ascii="Arial" w:hAnsi="Arial"/>
        </w:rPr>
        <w:t xml:space="preserve">er afield. There is an evolution going on, which resembles that in the early years of our republic, when the Barbary pirates created circumstances that forced us to create a large navy and deploy it far from our shores. And I think </w:t>
      </w:r>
      <w:proofErr w:type="gramStart"/>
      <w:r>
        <w:rPr>
          <w:rFonts w:ascii="Arial" w:hAnsi="Arial"/>
        </w:rPr>
        <w:t>that's</w:t>
      </w:r>
      <w:proofErr w:type="gramEnd"/>
      <w:r>
        <w:rPr>
          <w:rFonts w:ascii="Arial" w:hAnsi="Arial"/>
        </w:rPr>
        <w:t xml:space="preserve"> happening to the </w:t>
      </w:r>
      <w:r>
        <w:rPr>
          <w:rFonts w:ascii="Arial" w:hAnsi="Arial"/>
        </w:rPr>
        <w:t xml:space="preserve">Chinese. I think </w:t>
      </w:r>
      <w:proofErr w:type="gramStart"/>
      <w:r>
        <w:rPr>
          <w:rFonts w:ascii="Arial" w:hAnsi="Arial"/>
        </w:rPr>
        <w:t>we're</w:t>
      </w:r>
      <w:proofErr w:type="gramEnd"/>
      <w:r>
        <w:rPr>
          <w:rFonts w:ascii="Arial" w:hAnsi="Arial"/>
        </w:rPr>
        <w:t xml:space="preserve"> going to be living in a world where - perhaps I won't because I'm already a certified geezer - but some will be living in a world, my grandchildren will be living in a world, in which the international oceans are not dominated by the</w:t>
      </w:r>
      <w:r>
        <w:rPr>
          <w:rFonts w:ascii="Arial" w:hAnsi="Arial"/>
        </w:rPr>
        <w:t xml:space="preserve"> United States but by coalition which will include the Chinese. So yes, they are coming out of their shell, not in a way that I think we should find threatening, although many seem inclined to do that.</w:t>
      </w:r>
    </w:p>
    <w:p w14:paraId="34F672FD" w14:textId="77777777" w:rsidR="00A230B6" w:rsidRDefault="00A230B6">
      <w:pPr>
        <w:spacing w:after="0"/>
      </w:pPr>
    </w:p>
    <w:p w14:paraId="6DA62A13" w14:textId="77777777" w:rsidR="00A230B6" w:rsidRDefault="0077112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39:21</w:t>
      </w:r>
      <w:proofErr w:type="gramEnd"/>
    </w:p>
    <w:p w14:paraId="1AA916C3" w14:textId="77777777" w:rsidR="00A230B6" w:rsidRDefault="00771120">
      <w:pPr>
        <w:spacing w:after="0"/>
      </w:pPr>
      <w:r>
        <w:rPr>
          <w:rFonts w:ascii="Arial" w:hAnsi="Arial"/>
        </w:rPr>
        <w:t>Thank you very much. Really apprec</w:t>
      </w:r>
      <w:r>
        <w:rPr>
          <w:rFonts w:ascii="Arial" w:hAnsi="Arial"/>
        </w:rPr>
        <w:t xml:space="preserve">iate your insights. </w:t>
      </w:r>
      <w:proofErr w:type="gramStart"/>
      <w:r>
        <w:rPr>
          <w:rFonts w:ascii="Arial" w:hAnsi="Arial"/>
        </w:rPr>
        <w:t>That's</w:t>
      </w:r>
      <w:proofErr w:type="gramEnd"/>
      <w:r>
        <w:rPr>
          <w:rFonts w:ascii="Arial" w:hAnsi="Arial"/>
        </w:rPr>
        <w:t xml:space="preserve"> it for today's episode of International Horizons. I want to thank Ambassador Chas Freeman for sharing his insights about the future international affairs as they confront the Biden Administration. I also want to thank Hristo Voyn</w:t>
      </w:r>
      <w:r>
        <w:rPr>
          <w:rFonts w:ascii="Arial" w:hAnsi="Arial"/>
        </w:rPr>
        <w:t xml:space="preserve">ov for his technical assistance and the Otto and Fran Walter Foundation for their support of our Europe related endeavors. This is John </w:t>
      </w:r>
      <w:proofErr w:type="spellStart"/>
      <w:r>
        <w:rPr>
          <w:rFonts w:ascii="Arial" w:hAnsi="Arial"/>
        </w:rPr>
        <w:t>Torpey</w:t>
      </w:r>
      <w:proofErr w:type="spellEnd"/>
      <w:r>
        <w:rPr>
          <w:rFonts w:ascii="Arial" w:hAnsi="Arial"/>
        </w:rPr>
        <w:t>, saying thanks for joining us and we look forward to having you with us again for the next episode of Internation</w:t>
      </w:r>
      <w:r>
        <w:rPr>
          <w:rFonts w:ascii="Arial" w:hAnsi="Arial"/>
        </w:rPr>
        <w:t xml:space="preserve">al Horizons. Thanks again. </w:t>
      </w:r>
    </w:p>
    <w:p w14:paraId="63DAF40E" w14:textId="77777777" w:rsidR="00A230B6" w:rsidRDefault="00A230B6">
      <w:pPr>
        <w:spacing w:after="0"/>
      </w:pPr>
    </w:p>
    <w:p w14:paraId="61D1A649" w14:textId="77777777" w:rsidR="00A230B6" w:rsidRDefault="00771120">
      <w:pPr>
        <w:spacing w:after="0"/>
      </w:pPr>
      <w:r>
        <w:rPr>
          <w:rFonts w:ascii="Arial" w:hAnsi="Arial"/>
          <w:b/>
        </w:rPr>
        <w:t xml:space="preserve">Charles </w:t>
      </w:r>
      <w:proofErr w:type="gramStart"/>
      <w:r>
        <w:rPr>
          <w:rFonts w:ascii="Arial" w:hAnsi="Arial"/>
          <w:b/>
        </w:rPr>
        <w:t xml:space="preserve">Freeman  </w:t>
      </w:r>
      <w:r>
        <w:rPr>
          <w:rFonts w:ascii="Arial" w:hAnsi="Arial"/>
          <w:color w:val="5D7284"/>
        </w:rPr>
        <w:t>39:59</w:t>
      </w:r>
      <w:proofErr w:type="gramEnd"/>
    </w:p>
    <w:p w14:paraId="42E51942" w14:textId="77777777" w:rsidR="00A230B6" w:rsidRDefault="00771120">
      <w:pPr>
        <w:spacing w:after="0"/>
      </w:pPr>
      <w:r>
        <w:rPr>
          <w:rFonts w:ascii="Arial" w:hAnsi="Arial"/>
        </w:rPr>
        <w:t>Thank you.</w:t>
      </w:r>
    </w:p>
    <w:sectPr w:rsidR="00A230B6"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94D95" w14:textId="77777777" w:rsidR="00771120" w:rsidRDefault="00771120">
      <w:pPr>
        <w:spacing w:after="0" w:line="240" w:lineRule="auto"/>
      </w:pPr>
      <w:r>
        <w:separator/>
      </w:r>
    </w:p>
  </w:endnote>
  <w:endnote w:type="continuationSeparator" w:id="0">
    <w:p w14:paraId="5F9856A4" w14:textId="77777777" w:rsidR="00771120" w:rsidRDefault="00771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0579E77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0B1343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E05F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CBB8A6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1B906EE"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F27F"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E3E91" w14:textId="77777777" w:rsidR="00771120" w:rsidRDefault="00771120">
      <w:pPr>
        <w:spacing w:after="0" w:line="240" w:lineRule="auto"/>
      </w:pPr>
      <w:r>
        <w:separator/>
      </w:r>
    </w:p>
  </w:footnote>
  <w:footnote w:type="continuationSeparator" w:id="0">
    <w:p w14:paraId="4BFDD8DF" w14:textId="77777777" w:rsidR="00771120" w:rsidRDefault="00771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A659"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8F94" w14:textId="6262A005" w:rsidR="00144BBA" w:rsidRDefault="00144BBA" w:rsidP="00144BBA">
    <w:pPr>
      <w:shd w:val="clear" w:color="auto" w:fill="FFFFFF"/>
      <w:spacing w:after="0" w:line="240" w:lineRule="auto"/>
      <w:rPr>
        <w:rFonts w:ascii="Helvetica Neue" w:hAnsi="Helvetica Neue"/>
      </w:rPr>
    </w:pPr>
    <w:r>
      <w:rPr>
        <w:rFonts w:ascii="Helvetica Neue" w:hAnsi="Helvetica Neue"/>
      </w:rPr>
      <w:t>International Horizons Episode 3</w:t>
    </w:r>
    <w:r>
      <w:rPr>
        <w:rFonts w:ascii="Helvetica Neue" w:hAnsi="Helvetica Neue"/>
      </w:rPr>
      <w:t>1</w:t>
    </w:r>
    <w:r>
      <w:rPr>
        <w:rFonts w:ascii="Helvetica Neue" w:hAnsi="Helvetica Neue"/>
      </w:rPr>
      <w:t xml:space="preserve">: </w:t>
    </w:r>
    <w:r>
      <w:t xml:space="preserve"> </w:t>
    </w:r>
    <w:r w:rsidRPr="00144BBA">
      <w:rPr>
        <w:rFonts w:ascii="Helvetica Neue" w:hAnsi="Helvetica Neue"/>
      </w:rPr>
      <w:t>The International Landscape Awaiting the Biden Administration</w:t>
    </w:r>
  </w:p>
  <w:p w14:paraId="09ED1A4E" w14:textId="77777777" w:rsidR="00144BBA" w:rsidRDefault="00144BBA" w:rsidP="00144BBA">
    <w:pPr>
      <w:shd w:val="clear" w:color="auto" w:fill="FFFFFF"/>
      <w:spacing w:after="0" w:line="240" w:lineRule="auto"/>
    </w:pPr>
    <w:r>
      <w:rPr>
        <w:rFonts w:ascii="Helvetica Neue" w:hAnsi="Helvetica Neue"/>
      </w:rPr>
      <w:t>TRANSCRIPT</w:t>
    </w:r>
  </w:p>
  <w:p w14:paraId="54CBB54A"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A219"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44BBA"/>
    <w:rsid w:val="0015074B"/>
    <w:rsid w:val="0026410E"/>
    <w:rsid w:val="0029639D"/>
    <w:rsid w:val="00326F90"/>
    <w:rsid w:val="004A641F"/>
    <w:rsid w:val="004B593C"/>
    <w:rsid w:val="006E2A8C"/>
    <w:rsid w:val="00771120"/>
    <w:rsid w:val="007749AF"/>
    <w:rsid w:val="00794EBC"/>
    <w:rsid w:val="00930F33"/>
    <w:rsid w:val="009C3AF0"/>
    <w:rsid w:val="00A12EE5"/>
    <w:rsid w:val="00A230B6"/>
    <w:rsid w:val="00AA1D8D"/>
    <w:rsid w:val="00B47730"/>
    <w:rsid w:val="00BA4C2B"/>
    <w:rsid w:val="00BD0140"/>
    <w:rsid w:val="00C24502"/>
    <w:rsid w:val="00C94345"/>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2F5A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319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4390</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2021-01-11T17:14:00Z</dcterms:created>
  <dcterms:modified xsi:type="dcterms:W3CDTF">2021-01-11T17:14:00Z</dcterms:modified>
  <cp:category/>
</cp:coreProperties>
</file>