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09AFC" w14:textId="77777777" w:rsidR="00C348E3" w:rsidRDefault="009D7AD3">
      <w:pPr>
        <w:spacing w:after="0"/>
      </w:pPr>
      <w:r>
        <w:rPr>
          <w:rFonts w:ascii="Arial" w:hAnsi="Arial"/>
          <w:b/>
        </w:rPr>
        <w:t xml:space="preserve">John </w:t>
      </w:r>
      <w:proofErr w:type="spellStart"/>
      <w:r>
        <w:rPr>
          <w:rFonts w:ascii="Arial" w:hAnsi="Arial"/>
          <w:b/>
        </w:rPr>
        <w:t>Torpey</w:t>
      </w:r>
      <w:proofErr w:type="spellEnd"/>
      <w:r>
        <w:rPr>
          <w:rFonts w:ascii="Arial" w:hAnsi="Arial"/>
          <w:b/>
        </w:rPr>
        <w:t xml:space="preserve">  </w:t>
      </w:r>
    </w:p>
    <w:p w14:paraId="7FDFBC60" w14:textId="33938F5A" w:rsidR="00F353B1" w:rsidRDefault="009D7AD3">
      <w:pPr>
        <w:spacing w:after="0"/>
        <w:rPr>
          <w:rFonts w:ascii="Arial" w:hAnsi="Arial"/>
        </w:rPr>
      </w:pPr>
      <w:r>
        <w:rPr>
          <w:rFonts w:ascii="Arial" w:hAnsi="Arial"/>
        </w:rPr>
        <w:t xml:space="preserve">Hi, my name is John </w:t>
      </w:r>
      <w:proofErr w:type="spellStart"/>
      <w:r>
        <w:rPr>
          <w:rFonts w:ascii="Arial" w:hAnsi="Arial"/>
        </w:rPr>
        <w:t>Torpey</w:t>
      </w:r>
      <w:proofErr w:type="spellEnd"/>
      <w:r>
        <w:rPr>
          <w:rFonts w:ascii="Arial" w:hAnsi="Arial"/>
        </w:rPr>
        <w:t xml:space="preserve">, and I'm director of the Ralph Bunche Institute for International Studies at the Graduate Center of the City University of New York. Welcome to </w:t>
      </w:r>
      <w:r w:rsidR="007E5F16">
        <w:rPr>
          <w:rFonts w:ascii="Arial" w:hAnsi="Arial"/>
        </w:rPr>
        <w:t>I</w:t>
      </w:r>
      <w:r>
        <w:rPr>
          <w:rFonts w:ascii="Arial" w:hAnsi="Arial"/>
        </w:rPr>
        <w:t xml:space="preserve">nternational </w:t>
      </w:r>
      <w:r w:rsidR="007E5F16">
        <w:rPr>
          <w:rFonts w:ascii="Arial" w:hAnsi="Arial"/>
        </w:rPr>
        <w:t>H</w:t>
      </w:r>
      <w:r>
        <w:rPr>
          <w:rFonts w:ascii="Arial" w:hAnsi="Arial"/>
        </w:rPr>
        <w:t>orizons, a podcast to the Ralph Bunche institute that brings scholarly expertise to bear on our understanding of a wide range of international issues. Today we explore developments in Europe</w:t>
      </w:r>
      <w:r w:rsidR="007E5F16">
        <w:rPr>
          <w:rFonts w:ascii="Arial" w:hAnsi="Arial"/>
        </w:rPr>
        <w:t>,</w:t>
      </w:r>
      <w:r>
        <w:rPr>
          <w:rFonts w:ascii="Arial" w:hAnsi="Arial"/>
        </w:rPr>
        <w:t xml:space="preserve"> five years after German Chancellor Angela Merkel declared in the face of a million potential immigrants into Europe </w:t>
      </w:r>
      <w:r w:rsidR="007E5F16">
        <w:rPr>
          <w:rFonts w:ascii="Arial" w:hAnsi="Arial"/>
        </w:rPr>
        <w:t>“</w:t>
      </w:r>
      <w:r>
        <w:rPr>
          <w:rFonts w:ascii="Arial" w:hAnsi="Arial"/>
        </w:rPr>
        <w:t>We'll manage that</w:t>
      </w:r>
      <w:r w:rsidR="007E5F16">
        <w:rPr>
          <w:rFonts w:ascii="Arial" w:hAnsi="Arial"/>
        </w:rPr>
        <w:t>”</w:t>
      </w:r>
      <w:r w:rsidR="00F353B1">
        <w:rPr>
          <w:rFonts w:ascii="Arial" w:hAnsi="Arial"/>
        </w:rPr>
        <w:t>,</w:t>
      </w:r>
      <w:r>
        <w:rPr>
          <w:rFonts w:ascii="Arial" w:hAnsi="Arial"/>
        </w:rPr>
        <w:t xml:space="preserve"> or in German </w:t>
      </w:r>
      <w:r w:rsidR="00F353B1">
        <w:rPr>
          <w:rFonts w:ascii="Arial" w:hAnsi="Arial"/>
        </w:rPr>
        <w:t>“</w:t>
      </w:r>
      <w:proofErr w:type="spellStart"/>
      <w:r w:rsidR="00F353B1">
        <w:rPr>
          <w:rFonts w:ascii="Arial" w:hAnsi="Arial"/>
        </w:rPr>
        <w:t>Wir</w:t>
      </w:r>
      <w:proofErr w:type="spellEnd"/>
      <w:r w:rsidR="00F353B1">
        <w:rPr>
          <w:rFonts w:ascii="Arial" w:hAnsi="Arial"/>
        </w:rPr>
        <w:t xml:space="preserve"> </w:t>
      </w:r>
      <w:proofErr w:type="spellStart"/>
      <w:r w:rsidR="00F353B1">
        <w:rPr>
          <w:rFonts w:ascii="Arial" w:hAnsi="Arial"/>
        </w:rPr>
        <w:t>schaffen</w:t>
      </w:r>
      <w:proofErr w:type="spellEnd"/>
      <w:r w:rsidR="00F353B1">
        <w:rPr>
          <w:rFonts w:ascii="Arial" w:hAnsi="Arial"/>
        </w:rPr>
        <w:t xml:space="preserve"> das”</w:t>
      </w:r>
      <w:r>
        <w:rPr>
          <w:rFonts w:ascii="Arial" w:hAnsi="Arial"/>
        </w:rPr>
        <w:t>. And this is a really appropriate follow up to our last podcast with Michael Sharpe, who talked about the place of immigration and race in contemporary Japanese society, which</w:t>
      </w:r>
      <w:r w:rsidR="00F353B1">
        <w:rPr>
          <w:rFonts w:ascii="Arial" w:hAnsi="Arial"/>
        </w:rPr>
        <w:t>,</w:t>
      </w:r>
      <w:r>
        <w:rPr>
          <w:rFonts w:ascii="Arial" w:hAnsi="Arial"/>
        </w:rPr>
        <w:t xml:space="preserve"> like Germany, not too long ago used to understand itself as a country that was not a country of immigra</w:t>
      </w:r>
      <w:r w:rsidR="007E5F16">
        <w:rPr>
          <w:rFonts w:ascii="Arial" w:hAnsi="Arial"/>
        </w:rPr>
        <w:t>n</w:t>
      </w:r>
      <w:r>
        <w:rPr>
          <w:rFonts w:ascii="Arial" w:hAnsi="Arial"/>
        </w:rPr>
        <w:t>t</w:t>
      </w:r>
      <w:r w:rsidR="007E5F16">
        <w:rPr>
          <w:rFonts w:ascii="Arial" w:hAnsi="Arial"/>
        </w:rPr>
        <w:t>s</w:t>
      </w:r>
      <w:r>
        <w:rPr>
          <w:rFonts w:ascii="Arial" w:hAnsi="Arial"/>
        </w:rPr>
        <w:t xml:space="preserve"> o</w:t>
      </w:r>
      <w:r w:rsidR="007E5F16">
        <w:rPr>
          <w:rFonts w:ascii="Arial" w:hAnsi="Arial"/>
        </w:rPr>
        <w:t>r</w:t>
      </w:r>
      <w:r>
        <w:rPr>
          <w:rFonts w:ascii="Arial" w:hAnsi="Arial"/>
        </w:rPr>
        <w:t xml:space="preserve"> immigration. </w:t>
      </w:r>
    </w:p>
    <w:p w14:paraId="5E8A143C" w14:textId="77777777" w:rsidR="00F353B1" w:rsidRDefault="00F353B1">
      <w:pPr>
        <w:spacing w:after="0"/>
        <w:rPr>
          <w:rFonts w:ascii="Arial" w:hAnsi="Arial"/>
        </w:rPr>
      </w:pPr>
    </w:p>
    <w:p w14:paraId="6252A0D6" w14:textId="69553F0F" w:rsidR="00F353B1" w:rsidRDefault="009D7AD3">
      <w:pPr>
        <w:spacing w:after="0"/>
        <w:rPr>
          <w:rFonts w:ascii="Arial" w:hAnsi="Arial"/>
        </w:rPr>
      </w:pPr>
      <w:r>
        <w:rPr>
          <w:rFonts w:ascii="Arial" w:hAnsi="Arial"/>
        </w:rPr>
        <w:t xml:space="preserve">And </w:t>
      </w:r>
      <w:proofErr w:type="gramStart"/>
      <w:r>
        <w:rPr>
          <w:rFonts w:ascii="Arial" w:hAnsi="Arial"/>
        </w:rPr>
        <w:t>we're</w:t>
      </w:r>
      <w:proofErr w:type="gramEnd"/>
      <w:r>
        <w:rPr>
          <w:rFonts w:ascii="Arial" w:hAnsi="Arial"/>
        </w:rPr>
        <w:t xml:space="preserve"> fortunate to have with us today, Professor Christian </w:t>
      </w:r>
      <w:proofErr w:type="spellStart"/>
      <w:r w:rsidR="007E5F16" w:rsidRPr="007E5F16">
        <w:rPr>
          <w:rFonts w:ascii="Arial" w:hAnsi="Arial"/>
        </w:rPr>
        <w:t>Joppke</w:t>
      </w:r>
      <w:proofErr w:type="spellEnd"/>
      <w:r w:rsidR="007E5F16">
        <w:rPr>
          <w:rFonts w:ascii="Arial" w:hAnsi="Arial"/>
        </w:rPr>
        <w:t xml:space="preserve">, a </w:t>
      </w:r>
      <w:r w:rsidR="00F353B1">
        <w:rPr>
          <w:rFonts w:ascii="Arial" w:hAnsi="Arial"/>
        </w:rPr>
        <w:t>P</w:t>
      </w:r>
      <w:r>
        <w:rPr>
          <w:rFonts w:ascii="Arial" w:hAnsi="Arial"/>
        </w:rPr>
        <w:t xml:space="preserve">rofessor of sociology at the University of Bern in Switzerland. Although he's German by origin, Professor </w:t>
      </w:r>
      <w:proofErr w:type="spellStart"/>
      <w:r w:rsidR="007E5F16" w:rsidRPr="007E5F16">
        <w:rPr>
          <w:rFonts w:ascii="Arial" w:hAnsi="Arial"/>
        </w:rPr>
        <w:t>Joppke</w:t>
      </w:r>
      <w:proofErr w:type="spellEnd"/>
      <w:r>
        <w:rPr>
          <w:rFonts w:ascii="Arial" w:hAnsi="Arial"/>
        </w:rPr>
        <w:t xml:space="preserve"> is also a recurrent visiting professor in the nationalism studies program at Central European University in Budapest, and an honorary professor in the Department of Political Science at </w:t>
      </w:r>
      <w:r w:rsidR="007E5F16">
        <w:rPr>
          <w:rFonts w:ascii="Arial" w:hAnsi="Arial"/>
        </w:rPr>
        <w:t xml:space="preserve">Aarhus </w:t>
      </w:r>
      <w:r>
        <w:rPr>
          <w:rFonts w:ascii="Arial" w:hAnsi="Arial"/>
        </w:rPr>
        <w:t xml:space="preserve">University in Denmark. </w:t>
      </w:r>
      <w:proofErr w:type="gramStart"/>
      <w:r>
        <w:rPr>
          <w:rFonts w:ascii="Arial" w:hAnsi="Arial"/>
        </w:rPr>
        <w:t>He's</w:t>
      </w:r>
      <w:proofErr w:type="gramEnd"/>
      <w:r>
        <w:rPr>
          <w:rFonts w:ascii="Arial" w:hAnsi="Arial"/>
        </w:rPr>
        <w:t xml:space="preserve"> a member of the Council of Experts on integration and migration in Germany, which advises the German government on immigration and integration policy. He previously taught at the University of Southern California, the European University Institute in Florence, the University of British Columbia in Canada and the </w:t>
      </w:r>
      <w:r w:rsidRPr="00AF4EF1">
        <w:rPr>
          <w:rFonts w:ascii="Arial" w:hAnsi="Arial"/>
        </w:rPr>
        <w:t xml:space="preserve">International University </w:t>
      </w:r>
      <w:r w:rsidR="00AF4EF1">
        <w:rPr>
          <w:rFonts w:ascii="Arial" w:hAnsi="Arial"/>
        </w:rPr>
        <w:t>Bremen</w:t>
      </w:r>
      <w:r w:rsidR="00AF4EF1">
        <w:rPr>
          <w:rFonts w:ascii="Arial" w:hAnsi="Arial"/>
        </w:rPr>
        <w:t xml:space="preserve"> </w:t>
      </w:r>
      <w:r>
        <w:rPr>
          <w:rFonts w:ascii="Arial" w:hAnsi="Arial"/>
        </w:rPr>
        <w:t>and the American University of Paris. He's the author of 10 books, one of which</w:t>
      </w:r>
      <w:r w:rsidR="00F353B1">
        <w:rPr>
          <w:rFonts w:ascii="Arial" w:hAnsi="Arial"/>
        </w:rPr>
        <w:t>,</w:t>
      </w:r>
      <w:r>
        <w:rPr>
          <w:rFonts w:ascii="Arial" w:hAnsi="Arial"/>
        </w:rPr>
        <w:t xml:space="preserve"> I must confess</w:t>
      </w:r>
      <w:r w:rsidR="00F353B1">
        <w:rPr>
          <w:rFonts w:ascii="Arial" w:hAnsi="Arial"/>
        </w:rPr>
        <w:t>,</w:t>
      </w:r>
      <w:r>
        <w:rPr>
          <w:rFonts w:ascii="Arial" w:hAnsi="Arial"/>
        </w:rPr>
        <w:t xml:space="preserve"> he </w:t>
      </w:r>
      <w:r w:rsidR="007E5F16">
        <w:rPr>
          <w:rFonts w:ascii="Arial" w:hAnsi="Arial"/>
        </w:rPr>
        <w:t>coauthored</w:t>
      </w:r>
      <w:r>
        <w:rPr>
          <w:rFonts w:ascii="Arial" w:hAnsi="Arial"/>
        </w:rPr>
        <w:t xml:space="preserve"> with me. His most recent is </w:t>
      </w:r>
      <w:r w:rsidR="007E5F16" w:rsidRPr="007E5F16">
        <w:rPr>
          <w:rFonts w:ascii="Arial" w:hAnsi="Arial"/>
          <w:i/>
          <w:iCs/>
        </w:rPr>
        <w:t>N</w:t>
      </w:r>
      <w:r w:rsidRPr="007E5F16">
        <w:rPr>
          <w:rFonts w:ascii="Arial" w:hAnsi="Arial"/>
          <w:i/>
          <w:iCs/>
        </w:rPr>
        <w:t xml:space="preserve">eoliberal </w:t>
      </w:r>
      <w:r w:rsidR="007E5F16" w:rsidRPr="007E5F16">
        <w:rPr>
          <w:rFonts w:ascii="Arial" w:hAnsi="Arial"/>
          <w:i/>
          <w:iCs/>
        </w:rPr>
        <w:t>N</w:t>
      </w:r>
      <w:r w:rsidRPr="007E5F16">
        <w:rPr>
          <w:rFonts w:ascii="Arial" w:hAnsi="Arial"/>
          <w:i/>
          <w:iCs/>
        </w:rPr>
        <w:t xml:space="preserve">ationalism, </w:t>
      </w:r>
      <w:r w:rsidR="007E5F16" w:rsidRPr="007E5F16">
        <w:rPr>
          <w:rFonts w:ascii="Arial" w:hAnsi="Arial"/>
          <w:i/>
          <w:iCs/>
        </w:rPr>
        <w:t>I</w:t>
      </w:r>
      <w:r w:rsidRPr="007E5F16">
        <w:rPr>
          <w:rFonts w:ascii="Arial" w:hAnsi="Arial"/>
          <w:i/>
          <w:iCs/>
        </w:rPr>
        <w:t xml:space="preserve">mmigration and the </w:t>
      </w:r>
      <w:r w:rsidR="007E5F16" w:rsidRPr="007E5F16">
        <w:rPr>
          <w:rFonts w:ascii="Arial" w:hAnsi="Arial"/>
          <w:i/>
          <w:iCs/>
        </w:rPr>
        <w:t>R</w:t>
      </w:r>
      <w:r w:rsidRPr="007E5F16">
        <w:rPr>
          <w:rFonts w:ascii="Arial" w:hAnsi="Arial"/>
          <w:i/>
          <w:iCs/>
        </w:rPr>
        <w:t xml:space="preserve">ise of the </w:t>
      </w:r>
      <w:r w:rsidR="007E5F16" w:rsidRPr="007E5F16">
        <w:rPr>
          <w:rFonts w:ascii="Arial" w:hAnsi="Arial"/>
          <w:i/>
          <w:iCs/>
        </w:rPr>
        <w:t>P</w:t>
      </w:r>
      <w:r w:rsidRPr="007E5F16">
        <w:rPr>
          <w:rFonts w:ascii="Arial" w:hAnsi="Arial"/>
          <w:i/>
          <w:iCs/>
        </w:rPr>
        <w:t xml:space="preserve">opulist </w:t>
      </w:r>
      <w:r w:rsidR="007E5F16" w:rsidRPr="007E5F16">
        <w:rPr>
          <w:rFonts w:ascii="Arial" w:hAnsi="Arial"/>
          <w:i/>
          <w:iCs/>
        </w:rPr>
        <w:t>R</w:t>
      </w:r>
      <w:r w:rsidRPr="007E5F16">
        <w:rPr>
          <w:rFonts w:ascii="Arial" w:hAnsi="Arial"/>
          <w:i/>
          <w:iCs/>
        </w:rPr>
        <w:t>ight</w:t>
      </w:r>
      <w:r>
        <w:rPr>
          <w:rFonts w:ascii="Arial" w:hAnsi="Arial"/>
        </w:rPr>
        <w:t xml:space="preserve">, which will appear in early 2021. </w:t>
      </w:r>
    </w:p>
    <w:p w14:paraId="3DA8A780" w14:textId="77777777" w:rsidR="00F353B1" w:rsidRDefault="00F353B1">
      <w:pPr>
        <w:spacing w:after="0"/>
        <w:rPr>
          <w:rFonts w:ascii="Arial" w:hAnsi="Arial"/>
        </w:rPr>
      </w:pPr>
    </w:p>
    <w:p w14:paraId="0B26A45F" w14:textId="5E4AA1BC" w:rsidR="00C348E3" w:rsidRDefault="009D7AD3">
      <w:pPr>
        <w:spacing w:after="0"/>
      </w:pPr>
      <w:r>
        <w:rPr>
          <w:rFonts w:ascii="Arial" w:hAnsi="Arial"/>
        </w:rPr>
        <w:t xml:space="preserve">Thank you for joining us today, Professor </w:t>
      </w:r>
      <w:proofErr w:type="spellStart"/>
      <w:r w:rsidR="007E5F16" w:rsidRPr="007E5F16">
        <w:rPr>
          <w:rFonts w:ascii="Arial" w:hAnsi="Arial"/>
        </w:rPr>
        <w:t>Joppke</w:t>
      </w:r>
      <w:proofErr w:type="spellEnd"/>
      <w:r w:rsidR="007E5F16">
        <w:rPr>
          <w:rFonts w:ascii="Arial" w:hAnsi="Arial"/>
        </w:rPr>
        <w:t>,</w:t>
      </w:r>
      <w:r>
        <w:rPr>
          <w:rFonts w:ascii="Arial" w:hAnsi="Arial"/>
        </w:rPr>
        <w:t xml:space="preserve"> </w:t>
      </w:r>
      <w:r w:rsidR="007E5F16">
        <w:rPr>
          <w:rFonts w:ascii="Arial" w:hAnsi="Arial"/>
        </w:rPr>
        <w:t>g</w:t>
      </w:r>
      <w:r>
        <w:rPr>
          <w:rFonts w:ascii="Arial" w:hAnsi="Arial"/>
        </w:rPr>
        <w:t>reat to have you with us. So</w:t>
      </w:r>
      <w:r w:rsidR="00F353B1">
        <w:rPr>
          <w:rFonts w:ascii="Arial" w:hAnsi="Arial"/>
        </w:rPr>
        <w:t>,</w:t>
      </w:r>
      <w:r>
        <w:rPr>
          <w:rFonts w:ascii="Arial" w:hAnsi="Arial"/>
        </w:rPr>
        <w:t xml:space="preserve"> let's launch right in. As I've already noted in the introduction five years ago, Chancellor Angela Merkel stated in response to the prospect of a million unexpected immigrants to Europe, especially from the conflict in Syria, but also from Afghanistan, North Africa and elsewhere</w:t>
      </w:r>
      <w:r w:rsidR="00B7068A">
        <w:rPr>
          <w:rFonts w:ascii="Arial" w:hAnsi="Arial"/>
        </w:rPr>
        <w:t>. “</w:t>
      </w:r>
      <w:proofErr w:type="spellStart"/>
      <w:r w:rsidR="00F353B1">
        <w:rPr>
          <w:rFonts w:ascii="Arial" w:hAnsi="Arial"/>
        </w:rPr>
        <w:t>W</w:t>
      </w:r>
      <w:r>
        <w:rPr>
          <w:rFonts w:ascii="Arial" w:hAnsi="Arial"/>
        </w:rPr>
        <w:t>i</w:t>
      </w:r>
      <w:r w:rsidR="00F353B1">
        <w:rPr>
          <w:rFonts w:ascii="Arial" w:hAnsi="Arial"/>
        </w:rPr>
        <w:t>r</w:t>
      </w:r>
      <w:proofErr w:type="spellEnd"/>
      <w:r>
        <w:rPr>
          <w:rFonts w:ascii="Arial" w:hAnsi="Arial"/>
        </w:rPr>
        <w:t xml:space="preserve"> </w:t>
      </w:r>
      <w:proofErr w:type="spellStart"/>
      <w:r>
        <w:rPr>
          <w:rFonts w:ascii="Arial" w:hAnsi="Arial"/>
        </w:rPr>
        <w:t>schaffen</w:t>
      </w:r>
      <w:proofErr w:type="spellEnd"/>
      <w:r w:rsidR="00B7068A">
        <w:rPr>
          <w:rFonts w:ascii="Arial" w:hAnsi="Arial"/>
        </w:rPr>
        <w:t xml:space="preserve"> d</w:t>
      </w:r>
      <w:r>
        <w:rPr>
          <w:rFonts w:ascii="Arial" w:hAnsi="Arial"/>
        </w:rPr>
        <w:t>as</w:t>
      </w:r>
      <w:r w:rsidR="00B7068A">
        <w:rPr>
          <w:rFonts w:ascii="Arial" w:hAnsi="Arial"/>
        </w:rPr>
        <w:t>” or</w:t>
      </w:r>
      <w:r>
        <w:rPr>
          <w:rFonts w:ascii="Arial" w:hAnsi="Arial"/>
        </w:rPr>
        <w:t xml:space="preserve"> </w:t>
      </w:r>
      <w:r w:rsidR="00B7068A">
        <w:rPr>
          <w:rFonts w:ascii="Arial" w:hAnsi="Arial"/>
        </w:rPr>
        <w:t>‘we’</w:t>
      </w:r>
      <w:r>
        <w:rPr>
          <w:rFonts w:ascii="Arial" w:hAnsi="Arial"/>
        </w:rPr>
        <w:t>ll manage that</w:t>
      </w:r>
      <w:r w:rsidR="00B7068A">
        <w:rPr>
          <w:rFonts w:ascii="Arial" w:hAnsi="Arial"/>
        </w:rPr>
        <w:t>’</w:t>
      </w:r>
      <w:r>
        <w:rPr>
          <w:rFonts w:ascii="Arial" w:hAnsi="Arial"/>
        </w:rPr>
        <w:t>. How has that worked out?</w:t>
      </w:r>
    </w:p>
    <w:p w14:paraId="647C7680" w14:textId="77777777" w:rsidR="00C348E3" w:rsidRDefault="00C348E3">
      <w:pPr>
        <w:spacing w:after="0"/>
      </w:pPr>
    </w:p>
    <w:p w14:paraId="15DAE9DD" w14:textId="77777777" w:rsidR="00C348E3" w:rsidRDefault="009D7AD3">
      <w:pPr>
        <w:spacing w:after="0"/>
      </w:pPr>
      <w:r>
        <w:rPr>
          <w:rFonts w:ascii="Arial" w:hAnsi="Arial"/>
          <w:b/>
        </w:rPr>
        <w:t xml:space="preserve">Christian </w:t>
      </w:r>
      <w:proofErr w:type="spellStart"/>
      <w:r>
        <w:rPr>
          <w:rFonts w:ascii="Arial" w:hAnsi="Arial"/>
          <w:b/>
        </w:rPr>
        <w:t>Joppke</w:t>
      </w:r>
      <w:proofErr w:type="spellEnd"/>
      <w:r>
        <w:rPr>
          <w:rFonts w:ascii="Arial" w:hAnsi="Arial"/>
          <w:b/>
        </w:rPr>
        <w:t xml:space="preserve">  </w:t>
      </w:r>
    </w:p>
    <w:p w14:paraId="2F2105CC" w14:textId="638C6C4C" w:rsidR="00682260" w:rsidRDefault="009D7AD3">
      <w:pPr>
        <w:spacing w:after="0"/>
        <w:rPr>
          <w:rFonts w:ascii="Arial" w:hAnsi="Arial"/>
        </w:rPr>
      </w:pPr>
      <w:r>
        <w:rPr>
          <w:rFonts w:ascii="Arial" w:hAnsi="Arial"/>
        </w:rPr>
        <w:t>Yeah. First and not maybe positive about the history of this famous remark</w:t>
      </w:r>
      <w:r w:rsidR="00B7068A">
        <w:rPr>
          <w:rFonts w:ascii="Arial" w:hAnsi="Arial"/>
        </w:rPr>
        <w:t>,</w:t>
      </w:r>
      <w:r>
        <w:rPr>
          <w:rFonts w:ascii="Arial" w:hAnsi="Arial"/>
        </w:rPr>
        <w:t xml:space="preserve"> the sharpness just a few weeks before she </w:t>
      </w:r>
      <w:r w:rsidR="00682260">
        <w:rPr>
          <w:rFonts w:ascii="Arial" w:hAnsi="Arial"/>
        </w:rPr>
        <w:t xml:space="preserve">uttered </w:t>
      </w:r>
      <w:r>
        <w:rPr>
          <w:rFonts w:ascii="Arial" w:hAnsi="Arial"/>
        </w:rPr>
        <w:t>that remarkable line</w:t>
      </w:r>
      <w:r w:rsidR="00682260">
        <w:rPr>
          <w:rFonts w:ascii="Arial" w:hAnsi="Arial"/>
        </w:rPr>
        <w:t>,</w:t>
      </w:r>
      <w:r>
        <w:rPr>
          <w:rFonts w:ascii="Arial" w:hAnsi="Arial"/>
        </w:rPr>
        <w:t xml:space="preserve"> Angela Merkel had visited the first time in her life actually </w:t>
      </w:r>
      <w:r w:rsidR="00B7068A">
        <w:rPr>
          <w:rFonts w:ascii="Arial" w:hAnsi="Arial"/>
        </w:rPr>
        <w:t xml:space="preserve">a </w:t>
      </w:r>
      <w:r>
        <w:rPr>
          <w:rFonts w:ascii="Arial" w:hAnsi="Arial"/>
        </w:rPr>
        <w:t>refugee center in the east of the country and she met</w:t>
      </w:r>
      <w:r w:rsidR="00682260">
        <w:rPr>
          <w:rFonts w:ascii="Arial" w:hAnsi="Arial"/>
        </w:rPr>
        <w:t>, as</w:t>
      </w:r>
      <w:r>
        <w:rPr>
          <w:rFonts w:ascii="Arial" w:hAnsi="Arial"/>
        </w:rPr>
        <w:t xml:space="preserve"> on other occasions, young people </w:t>
      </w:r>
      <w:r w:rsidR="00B7068A">
        <w:rPr>
          <w:rFonts w:ascii="Arial" w:hAnsi="Arial"/>
        </w:rPr>
        <w:t>of</w:t>
      </w:r>
      <w:r>
        <w:rPr>
          <w:rFonts w:ascii="Arial" w:hAnsi="Arial"/>
        </w:rPr>
        <w:t xml:space="preserve"> migrant background. One of these encounters was televised. And she was asked by a young Palestinian in the audience, a 13</w:t>
      </w:r>
      <w:r w:rsidR="00682260">
        <w:rPr>
          <w:rFonts w:ascii="Arial" w:hAnsi="Arial"/>
        </w:rPr>
        <w:t>-</w:t>
      </w:r>
      <w:r>
        <w:rPr>
          <w:rFonts w:ascii="Arial" w:hAnsi="Arial"/>
        </w:rPr>
        <w:t>year</w:t>
      </w:r>
      <w:r w:rsidR="00682260">
        <w:rPr>
          <w:rFonts w:ascii="Arial" w:hAnsi="Arial"/>
        </w:rPr>
        <w:t>-</w:t>
      </w:r>
      <w:r>
        <w:rPr>
          <w:rFonts w:ascii="Arial" w:hAnsi="Arial"/>
        </w:rPr>
        <w:t>old Palestinian pupil</w:t>
      </w:r>
      <w:r w:rsidR="00B7068A">
        <w:rPr>
          <w:rFonts w:ascii="Arial" w:hAnsi="Arial"/>
        </w:rPr>
        <w:t>,</w:t>
      </w:r>
      <w:r>
        <w:rPr>
          <w:rFonts w:ascii="Arial" w:hAnsi="Arial"/>
        </w:rPr>
        <w:t xml:space="preserve"> why she had to be deported together with </w:t>
      </w:r>
      <w:r w:rsidR="00B7068A">
        <w:rPr>
          <w:rFonts w:ascii="Arial" w:hAnsi="Arial"/>
        </w:rPr>
        <w:t>her</w:t>
      </w:r>
      <w:r>
        <w:rPr>
          <w:rFonts w:ascii="Arial" w:hAnsi="Arial"/>
        </w:rPr>
        <w:t xml:space="preserve"> family. Obviously, their asylum request had not been acknowledged. And she responded at first rather </w:t>
      </w:r>
      <w:r w:rsidR="00B7068A">
        <w:rPr>
          <w:rFonts w:ascii="Arial" w:hAnsi="Arial"/>
        </w:rPr>
        <w:t>routinely,</w:t>
      </w:r>
      <w:r>
        <w:rPr>
          <w:rFonts w:ascii="Arial" w:hAnsi="Arial"/>
        </w:rPr>
        <w:t xml:space="preserve"> </w:t>
      </w:r>
      <w:r w:rsidR="00B7068A">
        <w:rPr>
          <w:rFonts w:ascii="Arial" w:hAnsi="Arial"/>
        </w:rPr>
        <w:t>“</w:t>
      </w:r>
      <w:r>
        <w:rPr>
          <w:rFonts w:ascii="Arial" w:hAnsi="Arial"/>
        </w:rPr>
        <w:t xml:space="preserve">look you </w:t>
      </w:r>
      <w:proofErr w:type="gramStart"/>
      <w:r>
        <w:rPr>
          <w:rFonts w:ascii="Arial" w:hAnsi="Arial"/>
        </w:rPr>
        <w:t>have to</w:t>
      </w:r>
      <w:proofErr w:type="gramEnd"/>
      <w:r>
        <w:rPr>
          <w:rFonts w:ascii="Arial" w:hAnsi="Arial"/>
        </w:rPr>
        <w:t xml:space="preserve"> understand th</w:t>
      </w:r>
      <w:r w:rsidR="00B7068A">
        <w:rPr>
          <w:rFonts w:ascii="Arial" w:hAnsi="Arial"/>
        </w:rPr>
        <w:t>ere is</w:t>
      </w:r>
      <w:r>
        <w:rPr>
          <w:rFonts w:ascii="Arial" w:hAnsi="Arial"/>
        </w:rPr>
        <w:t xml:space="preserve"> an asylum </w:t>
      </w:r>
      <w:r w:rsidR="00B7068A">
        <w:rPr>
          <w:rFonts w:ascii="Arial" w:hAnsi="Arial"/>
        </w:rPr>
        <w:t>l</w:t>
      </w:r>
      <w:r>
        <w:rPr>
          <w:rFonts w:ascii="Arial" w:hAnsi="Arial"/>
        </w:rPr>
        <w:t xml:space="preserve">aw and </w:t>
      </w:r>
      <w:r w:rsidR="00B7068A">
        <w:rPr>
          <w:rFonts w:ascii="Arial" w:hAnsi="Arial"/>
        </w:rPr>
        <w:t>p</w:t>
      </w:r>
      <w:r>
        <w:rPr>
          <w:rFonts w:ascii="Arial" w:hAnsi="Arial"/>
        </w:rPr>
        <w:t>olicy</w:t>
      </w:r>
      <w:r w:rsidR="00B7068A">
        <w:rPr>
          <w:rFonts w:ascii="Arial" w:hAnsi="Arial"/>
        </w:rPr>
        <w:t>,</w:t>
      </w:r>
      <w:r>
        <w:rPr>
          <w:rFonts w:ascii="Arial" w:hAnsi="Arial"/>
        </w:rPr>
        <w:t xml:space="preserve"> and only if you meet the criteria</w:t>
      </w:r>
      <w:r w:rsidR="00682260">
        <w:rPr>
          <w:rFonts w:ascii="Arial" w:hAnsi="Arial"/>
        </w:rPr>
        <w:t>, c</w:t>
      </w:r>
      <w:r>
        <w:rPr>
          <w:rFonts w:ascii="Arial" w:hAnsi="Arial"/>
        </w:rPr>
        <w:t>an we grant asylum</w:t>
      </w:r>
      <w:r w:rsidR="00682260">
        <w:rPr>
          <w:rFonts w:ascii="Arial" w:hAnsi="Arial"/>
        </w:rPr>
        <w:t>.</w:t>
      </w:r>
      <w:r>
        <w:rPr>
          <w:rFonts w:ascii="Arial" w:hAnsi="Arial"/>
        </w:rPr>
        <w:t xml:space="preserve"> </w:t>
      </w:r>
      <w:r w:rsidR="00682260">
        <w:rPr>
          <w:rFonts w:ascii="Arial" w:hAnsi="Arial"/>
        </w:rPr>
        <w:t>I</w:t>
      </w:r>
      <w:r>
        <w:rPr>
          <w:rFonts w:ascii="Arial" w:hAnsi="Arial"/>
        </w:rPr>
        <w:t xml:space="preserve">f everybody could come, that's kind of </w:t>
      </w:r>
      <w:proofErr w:type="spellStart"/>
      <w:r w:rsidR="00AF4EF1">
        <w:rPr>
          <w:rFonts w:ascii="Arial" w:hAnsi="Arial" w:cs="Arial"/>
          <w:color w:val="000000"/>
          <w:shd w:val="clear" w:color="auto" w:fill="FFFFFF"/>
        </w:rPr>
        <w:t>Wir</w:t>
      </w:r>
      <w:proofErr w:type="spellEnd"/>
      <w:r w:rsidR="00AF4EF1">
        <w:rPr>
          <w:rFonts w:ascii="Arial" w:hAnsi="Arial" w:cs="Arial"/>
          <w:color w:val="000000"/>
          <w:shd w:val="clear" w:color="auto" w:fill="FFFFFF"/>
        </w:rPr>
        <w:t xml:space="preserve"> </w:t>
      </w:r>
      <w:proofErr w:type="spellStart"/>
      <w:r w:rsidR="00AF4EF1">
        <w:rPr>
          <w:rFonts w:ascii="Arial" w:hAnsi="Arial" w:cs="Arial"/>
          <w:color w:val="000000"/>
          <w:shd w:val="clear" w:color="auto" w:fill="FFFFFF"/>
        </w:rPr>
        <w:t>schaffen</w:t>
      </w:r>
      <w:proofErr w:type="spellEnd"/>
      <w:r w:rsidR="00AF4EF1">
        <w:rPr>
          <w:rFonts w:ascii="Arial" w:hAnsi="Arial" w:cs="Arial"/>
          <w:color w:val="000000"/>
          <w:shd w:val="clear" w:color="auto" w:fill="FFFFFF"/>
        </w:rPr>
        <w:t xml:space="preserve"> das </w:t>
      </w:r>
      <w:proofErr w:type="spellStart"/>
      <w:r w:rsidR="00AF4EF1">
        <w:rPr>
          <w:rFonts w:ascii="Arial" w:hAnsi="Arial" w:cs="Arial"/>
          <w:color w:val="000000"/>
          <w:shd w:val="clear" w:color="auto" w:fill="FFFFFF"/>
        </w:rPr>
        <w:t>nicht</w:t>
      </w:r>
      <w:proofErr w:type="spellEnd"/>
      <w:r>
        <w:rPr>
          <w:rFonts w:ascii="Arial" w:hAnsi="Arial"/>
        </w:rPr>
        <w:t xml:space="preserve">. </w:t>
      </w:r>
      <w:proofErr w:type="gramStart"/>
      <w:r>
        <w:rPr>
          <w:rFonts w:ascii="Arial" w:hAnsi="Arial"/>
        </w:rPr>
        <w:t>So</w:t>
      </w:r>
      <w:proofErr w:type="gramEnd"/>
      <w:r>
        <w:rPr>
          <w:rFonts w:ascii="Arial" w:hAnsi="Arial"/>
        </w:rPr>
        <w:t xml:space="preserve"> before she turned around </w:t>
      </w:r>
      <w:r w:rsidR="00682260">
        <w:rPr>
          <w:rFonts w:ascii="Arial" w:hAnsi="Arial"/>
        </w:rPr>
        <w:t>“</w:t>
      </w:r>
      <w:proofErr w:type="spellStart"/>
      <w:r w:rsidR="00682260">
        <w:rPr>
          <w:rFonts w:ascii="Arial" w:hAnsi="Arial"/>
        </w:rPr>
        <w:t>Wir</w:t>
      </w:r>
      <w:proofErr w:type="spellEnd"/>
      <w:r w:rsidR="00682260">
        <w:rPr>
          <w:rFonts w:ascii="Arial" w:hAnsi="Arial"/>
        </w:rPr>
        <w:t xml:space="preserve"> </w:t>
      </w:r>
      <w:proofErr w:type="spellStart"/>
      <w:r w:rsidR="00682260">
        <w:rPr>
          <w:rFonts w:ascii="Arial" w:hAnsi="Arial"/>
        </w:rPr>
        <w:t>schaffen</w:t>
      </w:r>
      <w:proofErr w:type="spellEnd"/>
      <w:r w:rsidR="00682260">
        <w:rPr>
          <w:rFonts w:ascii="Arial" w:hAnsi="Arial"/>
        </w:rPr>
        <w:t xml:space="preserve"> das”,</w:t>
      </w:r>
      <w:r>
        <w:rPr>
          <w:rFonts w:ascii="Arial" w:hAnsi="Arial"/>
        </w:rPr>
        <w:t xml:space="preserve"> she had publicly stated that's </w:t>
      </w:r>
      <w:r w:rsidR="00682260">
        <w:rPr>
          <w:rFonts w:ascii="Arial" w:hAnsi="Arial"/>
        </w:rPr>
        <w:t>“</w:t>
      </w:r>
      <w:r w:rsidR="00B7068A" w:rsidRPr="00B7068A">
        <w:rPr>
          <w:rFonts w:ascii="Arial" w:hAnsi="Arial"/>
        </w:rPr>
        <w:t xml:space="preserve">das </w:t>
      </w:r>
      <w:proofErr w:type="spellStart"/>
      <w:r w:rsidR="00B7068A" w:rsidRPr="00B7068A">
        <w:rPr>
          <w:rFonts w:ascii="Arial" w:hAnsi="Arial"/>
        </w:rPr>
        <w:t>schaffen</w:t>
      </w:r>
      <w:proofErr w:type="spellEnd"/>
      <w:r w:rsidR="00B7068A" w:rsidRPr="00B7068A">
        <w:rPr>
          <w:rFonts w:ascii="Arial" w:hAnsi="Arial"/>
        </w:rPr>
        <w:t xml:space="preserve"> </w:t>
      </w:r>
      <w:proofErr w:type="spellStart"/>
      <w:r w:rsidR="00B7068A" w:rsidRPr="00B7068A">
        <w:rPr>
          <w:rFonts w:ascii="Arial" w:hAnsi="Arial"/>
        </w:rPr>
        <w:t>wir</w:t>
      </w:r>
      <w:proofErr w:type="spellEnd"/>
      <w:r w:rsidR="00682260">
        <w:rPr>
          <w:rFonts w:ascii="Arial" w:hAnsi="Arial"/>
        </w:rPr>
        <w:t>”</w:t>
      </w:r>
      <w:r>
        <w:rPr>
          <w:rFonts w:ascii="Arial" w:hAnsi="Arial"/>
        </w:rPr>
        <w:t xml:space="preserve">. </w:t>
      </w:r>
      <w:r w:rsidR="00B7068A">
        <w:rPr>
          <w:rFonts w:ascii="Arial" w:hAnsi="Arial"/>
        </w:rPr>
        <w:t>F</w:t>
      </w:r>
      <w:r>
        <w:rPr>
          <w:rFonts w:ascii="Arial" w:hAnsi="Arial"/>
        </w:rPr>
        <w:t>or the non</w:t>
      </w:r>
      <w:r w:rsidR="00B7068A">
        <w:rPr>
          <w:rFonts w:ascii="Arial" w:hAnsi="Arial"/>
        </w:rPr>
        <w:t>-</w:t>
      </w:r>
      <w:r>
        <w:rPr>
          <w:rFonts w:ascii="Arial" w:hAnsi="Arial"/>
        </w:rPr>
        <w:t xml:space="preserve">native German speakers in the audience, </w:t>
      </w:r>
      <w:proofErr w:type="gramStart"/>
      <w:r>
        <w:rPr>
          <w:rFonts w:ascii="Arial" w:hAnsi="Arial"/>
        </w:rPr>
        <w:t>let's</w:t>
      </w:r>
      <w:proofErr w:type="gramEnd"/>
      <w:r>
        <w:rPr>
          <w:rFonts w:ascii="Arial" w:hAnsi="Arial"/>
        </w:rPr>
        <w:t xml:space="preserve"> just say that that means we manage that. So first was we </w:t>
      </w:r>
      <w:proofErr w:type="gramStart"/>
      <w:r>
        <w:rPr>
          <w:rFonts w:ascii="Arial" w:hAnsi="Arial"/>
        </w:rPr>
        <w:t>can't</w:t>
      </w:r>
      <w:proofErr w:type="gramEnd"/>
      <w:r>
        <w:rPr>
          <w:rFonts w:ascii="Arial" w:hAnsi="Arial"/>
        </w:rPr>
        <w:t xml:space="preserve"> manage that which was then miraculously transformed into we will manage that. </w:t>
      </w:r>
    </w:p>
    <w:p w14:paraId="0646812C" w14:textId="77777777" w:rsidR="00682260" w:rsidRDefault="00682260">
      <w:pPr>
        <w:spacing w:after="0"/>
        <w:rPr>
          <w:rFonts w:ascii="Arial" w:hAnsi="Arial"/>
        </w:rPr>
      </w:pPr>
    </w:p>
    <w:p w14:paraId="79FC2ED6" w14:textId="355C6AE9" w:rsidR="00793810" w:rsidRDefault="009D7AD3">
      <w:pPr>
        <w:spacing w:after="0"/>
        <w:rPr>
          <w:rFonts w:ascii="Arial" w:hAnsi="Arial"/>
        </w:rPr>
      </w:pPr>
      <w:r>
        <w:rPr>
          <w:rFonts w:ascii="Arial" w:hAnsi="Arial"/>
        </w:rPr>
        <w:lastRenderedPageBreak/>
        <w:t xml:space="preserve">That is a remarkable conversion because we know that </w:t>
      </w:r>
      <w:r w:rsidR="002E19FF">
        <w:rPr>
          <w:rFonts w:ascii="Arial" w:hAnsi="Arial"/>
        </w:rPr>
        <w:t>Miss Merkel</w:t>
      </w:r>
      <w:r>
        <w:rPr>
          <w:rFonts w:ascii="Arial" w:hAnsi="Arial"/>
        </w:rPr>
        <w:t xml:space="preserve"> always followed Maggie </w:t>
      </w:r>
      <w:r w:rsidR="002E19FF">
        <w:rPr>
          <w:rFonts w:ascii="Arial" w:hAnsi="Arial"/>
        </w:rPr>
        <w:t>Thatcher’s TINA</w:t>
      </w:r>
      <w:r>
        <w:rPr>
          <w:rFonts w:ascii="Arial" w:hAnsi="Arial"/>
        </w:rPr>
        <w:t xml:space="preserve"> principle</w:t>
      </w:r>
      <w:r w:rsidR="002E19FF">
        <w:rPr>
          <w:rFonts w:ascii="Arial" w:hAnsi="Arial"/>
        </w:rPr>
        <w:t xml:space="preserve"> (</w:t>
      </w:r>
      <w:r w:rsidR="002E19FF" w:rsidRPr="008041EA">
        <w:rPr>
          <w:rFonts w:ascii="Arial" w:hAnsi="Arial"/>
          <w:u w:val="single"/>
        </w:rPr>
        <w:t>t</w:t>
      </w:r>
      <w:r w:rsidR="002E19FF">
        <w:rPr>
          <w:rFonts w:ascii="Arial" w:hAnsi="Arial"/>
        </w:rPr>
        <w:t xml:space="preserve">here </w:t>
      </w:r>
      <w:r w:rsidR="002E19FF" w:rsidRPr="008041EA">
        <w:rPr>
          <w:rFonts w:ascii="Arial" w:hAnsi="Arial"/>
          <w:u w:val="single"/>
        </w:rPr>
        <w:t>i</w:t>
      </w:r>
      <w:r w:rsidR="002E19FF">
        <w:rPr>
          <w:rFonts w:ascii="Arial" w:hAnsi="Arial"/>
        </w:rPr>
        <w:t xml:space="preserve">s </w:t>
      </w:r>
      <w:r w:rsidR="002E19FF" w:rsidRPr="008041EA">
        <w:rPr>
          <w:rFonts w:ascii="Arial" w:hAnsi="Arial"/>
          <w:u w:val="single"/>
        </w:rPr>
        <w:t>n</w:t>
      </w:r>
      <w:r w:rsidR="002E19FF">
        <w:rPr>
          <w:rFonts w:ascii="Arial" w:hAnsi="Arial"/>
        </w:rPr>
        <w:t xml:space="preserve">o </w:t>
      </w:r>
      <w:r w:rsidR="002E19FF" w:rsidRPr="008041EA">
        <w:rPr>
          <w:rFonts w:ascii="Arial" w:hAnsi="Arial"/>
          <w:u w:val="single"/>
        </w:rPr>
        <w:t>a</w:t>
      </w:r>
      <w:r w:rsidR="002E19FF">
        <w:rPr>
          <w:rFonts w:ascii="Arial" w:hAnsi="Arial"/>
        </w:rPr>
        <w:t>lternative)</w:t>
      </w:r>
      <w:r w:rsidR="00682260">
        <w:rPr>
          <w:rFonts w:ascii="Arial" w:hAnsi="Arial"/>
        </w:rPr>
        <w:t>;</w:t>
      </w:r>
      <w:r>
        <w:rPr>
          <w:rFonts w:ascii="Arial" w:hAnsi="Arial"/>
        </w:rPr>
        <w:t xml:space="preserve"> a very methodical</w:t>
      </w:r>
      <w:r w:rsidR="00793810">
        <w:rPr>
          <w:rFonts w:ascii="Arial" w:hAnsi="Arial"/>
        </w:rPr>
        <w:t>,</w:t>
      </w:r>
      <w:r>
        <w:rPr>
          <w:rFonts w:ascii="Arial" w:hAnsi="Arial"/>
        </w:rPr>
        <w:t xml:space="preserve"> not charismatic politician who essentially wait</w:t>
      </w:r>
      <w:r w:rsidR="00793810">
        <w:rPr>
          <w:rFonts w:ascii="Arial" w:hAnsi="Arial"/>
        </w:rPr>
        <w:t>s</w:t>
      </w:r>
      <w:r>
        <w:rPr>
          <w:rFonts w:ascii="Arial" w:hAnsi="Arial"/>
        </w:rPr>
        <w:t xml:space="preserve"> until there is no other way of acting a</w:t>
      </w:r>
      <w:r w:rsidR="00682260">
        <w:rPr>
          <w:rFonts w:ascii="Arial" w:hAnsi="Arial"/>
        </w:rPr>
        <w:t>nd</w:t>
      </w:r>
      <w:r>
        <w:rPr>
          <w:rFonts w:ascii="Arial" w:hAnsi="Arial"/>
        </w:rPr>
        <w:t xml:space="preserve"> she then acts in that situation th</w:t>
      </w:r>
      <w:r w:rsidR="00793810">
        <w:rPr>
          <w:rFonts w:ascii="Arial" w:hAnsi="Arial"/>
        </w:rPr>
        <w:t>ere</w:t>
      </w:r>
      <w:r>
        <w:rPr>
          <w:rFonts w:ascii="Arial" w:hAnsi="Arial"/>
        </w:rPr>
        <w:t xml:space="preserve"> is not alternative in</w:t>
      </w:r>
      <w:r w:rsidR="00682260">
        <w:rPr>
          <w:rFonts w:ascii="Arial" w:hAnsi="Arial"/>
        </w:rPr>
        <w:t xml:space="preserve">. </w:t>
      </w:r>
      <w:r>
        <w:rPr>
          <w:rFonts w:ascii="Arial" w:hAnsi="Arial"/>
        </w:rPr>
        <w:t xml:space="preserve"> </w:t>
      </w:r>
      <w:r w:rsidR="00682260">
        <w:rPr>
          <w:rFonts w:ascii="Arial" w:hAnsi="Arial"/>
        </w:rPr>
        <w:t>I</w:t>
      </w:r>
      <w:r>
        <w:rPr>
          <w:rFonts w:ascii="Arial" w:hAnsi="Arial"/>
        </w:rPr>
        <w:t xml:space="preserve">n </w:t>
      </w:r>
      <w:r w:rsidR="00793810">
        <w:rPr>
          <w:rFonts w:ascii="Arial" w:hAnsi="Arial"/>
        </w:rPr>
        <w:t>Merkel’s</w:t>
      </w:r>
      <w:r>
        <w:rPr>
          <w:rFonts w:ascii="Arial" w:hAnsi="Arial"/>
        </w:rPr>
        <w:t xml:space="preserve"> language that is </w:t>
      </w:r>
      <w:r w:rsidR="00457896">
        <w:rPr>
          <w:rFonts w:ascii="Arial" w:hAnsi="Arial"/>
        </w:rPr>
        <w:t xml:space="preserve">in </w:t>
      </w:r>
      <w:r>
        <w:rPr>
          <w:rFonts w:ascii="Arial" w:hAnsi="Arial"/>
        </w:rPr>
        <w:t xml:space="preserve">that moment there was no alternative to say </w:t>
      </w:r>
      <w:r w:rsidR="00682260">
        <w:rPr>
          <w:rFonts w:ascii="Arial" w:hAnsi="Arial"/>
        </w:rPr>
        <w:t>“</w:t>
      </w:r>
      <w:proofErr w:type="spellStart"/>
      <w:r w:rsidR="00682260">
        <w:rPr>
          <w:rFonts w:ascii="Arial" w:hAnsi="Arial"/>
        </w:rPr>
        <w:t>Wir</w:t>
      </w:r>
      <w:proofErr w:type="spellEnd"/>
      <w:r w:rsidR="00682260">
        <w:rPr>
          <w:rFonts w:ascii="Arial" w:hAnsi="Arial"/>
        </w:rPr>
        <w:t xml:space="preserve"> </w:t>
      </w:r>
      <w:proofErr w:type="spellStart"/>
      <w:r w:rsidR="00682260">
        <w:rPr>
          <w:rFonts w:ascii="Arial" w:hAnsi="Arial"/>
        </w:rPr>
        <w:t>schaffen</w:t>
      </w:r>
      <w:proofErr w:type="spellEnd"/>
      <w:r w:rsidR="00682260">
        <w:rPr>
          <w:rFonts w:ascii="Arial" w:hAnsi="Arial"/>
        </w:rPr>
        <w:t xml:space="preserve"> das”</w:t>
      </w:r>
      <w:r>
        <w:rPr>
          <w:rFonts w:ascii="Arial" w:hAnsi="Arial"/>
        </w:rPr>
        <w:t xml:space="preserve"> because the country was riding high on an enthusiast</w:t>
      </w:r>
      <w:r w:rsidR="00682260">
        <w:rPr>
          <w:rFonts w:ascii="Arial" w:hAnsi="Arial"/>
        </w:rPr>
        <w:t>ic</w:t>
      </w:r>
      <w:r>
        <w:rPr>
          <w:rFonts w:ascii="Arial" w:hAnsi="Arial"/>
        </w:rPr>
        <w:t xml:space="preserve"> wave of celebrating</w:t>
      </w:r>
      <w:r w:rsidR="00682260">
        <w:rPr>
          <w:rFonts w:ascii="Arial" w:hAnsi="Arial"/>
        </w:rPr>
        <w:t>,</w:t>
      </w:r>
      <w:r>
        <w:rPr>
          <w:rFonts w:ascii="Arial" w:hAnsi="Arial"/>
        </w:rPr>
        <w:t xml:space="preserve"> in a way</w:t>
      </w:r>
      <w:r w:rsidR="00682260">
        <w:rPr>
          <w:rFonts w:ascii="Arial" w:hAnsi="Arial"/>
        </w:rPr>
        <w:t>,</w:t>
      </w:r>
      <w:r>
        <w:rPr>
          <w:rFonts w:ascii="Arial" w:hAnsi="Arial"/>
        </w:rPr>
        <w:t xml:space="preserve"> the</w:t>
      </w:r>
      <w:r w:rsidR="00793810">
        <w:rPr>
          <w:rFonts w:ascii="Arial" w:hAnsi="Arial"/>
        </w:rPr>
        <w:t>ir</w:t>
      </w:r>
      <w:r>
        <w:rPr>
          <w:rFonts w:ascii="Arial" w:hAnsi="Arial"/>
        </w:rPr>
        <w:t xml:space="preserve"> non</w:t>
      </w:r>
      <w:r w:rsidR="00682260">
        <w:rPr>
          <w:rFonts w:ascii="Arial" w:hAnsi="Arial"/>
        </w:rPr>
        <w:t>-</w:t>
      </w:r>
      <w:r>
        <w:rPr>
          <w:rFonts w:ascii="Arial" w:hAnsi="Arial"/>
        </w:rPr>
        <w:t>nationalist nationalism. You know, these refugees were welcomed at the Munich train station</w:t>
      </w:r>
      <w:r w:rsidR="00793810">
        <w:rPr>
          <w:rFonts w:ascii="Arial" w:hAnsi="Arial"/>
        </w:rPr>
        <w:t>,</w:t>
      </w:r>
      <w:r>
        <w:rPr>
          <w:rFonts w:ascii="Arial" w:hAnsi="Arial"/>
        </w:rPr>
        <w:t xml:space="preserve"> ice cream was handed out</w:t>
      </w:r>
      <w:r w:rsidR="00793810">
        <w:rPr>
          <w:rFonts w:ascii="Arial" w:hAnsi="Arial"/>
        </w:rPr>
        <w:t>,</w:t>
      </w:r>
      <w:r>
        <w:rPr>
          <w:rFonts w:ascii="Arial" w:hAnsi="Arial"/>
        </w:rPr>
        <w:t xml:space="preserve"> toys by ordinary people </w:t>
      </w:r>
      <w:r w:rsidR="00793810">
        <w:rPr>
          <w:rFonts w:ascii="Arial" w:hAnsi="Arial"/>
        </w:rPr>
        <w:t xml:space="preserve">and </w:t>
      </w:r>
      <w:r>
        <w:rPr>
          <w:rFonts w:ascii="Arial" w:hAnsi="Arial"/>
        </w:rPr>
        <w:t>by police. It was a moment</w:t>
      </w:r>
      <w:r w:rsidR="00793810">
        <w:rPr>
          <w:rFonts w:ascii="Arial" w:hAnsi="Arial"/>
        </w:rPr>
        <w:t>,</w:t>
      </w:r>
      <w:r>
        <w:rPr>
          <w:rFonts w:ascii="Arial" w:hAnsi="Arial"/>
        </w:rPr>
        <w:t xml:space="preserve"> Durkheim would have called it collective effervescence, right</w:t>
      </w:r>
      <w:r w:rsidR="00682260">
        <w:rPr>
          <w:rFonts w:ascii="Arial" w:hAnsi="Arial"/>
        </w:rPr>
        <w:t>?</w:t>
      </w:r>
      <w:r>
        <w:rPr>
          <w:rFonts w:ascii="Arial" w:hAnsi="Arial"/>
        </w:rPr>
        <w:t xml:space="preserve"> </w:t>
      </w:r>
      <w:r w:rsidR="00682260">
        <w:rPr>
          <w:rFonts w:ascii="Arial" w:hAnsi="Arial"/>
        </w:rPr>
        <w:t>T</w:t>
      </w:r>
      <w:r>
        <w:rPr>
          <w:rFonts w:ascii="Arial" w:hAnsi="Arial"/>
        </w:rPr>
        <w:t xml:space="preserve">his famous collective enthusiasm that reminds people that </w:t>
      </w:r>
      <w:proofErr w:type="gramStart"/>
      <w:r>
        <w:rPr>
          <w:rFonts w:ascii="Arial" w:hAnsi="Arial"/>
        </w:rPr>
        <w:t>they're</w:t>
      </w:r>
      <w:proofErr w:type="gramEnd"/>
      <w:r>
        <w:rPr>
          <w:rFonts w:ascii="Arial" w:hAnsi="Arial"/>
        </w:rPr>
        <w:t xml:space="preserve"> not just potatoes in a </w:t>
      </w:r>
      <w:r w:rsidR="00793810">
        <w:rPr>
          <w:rFonts w:ascii="Arial" w:hAnsi="Arial"/>
        </w:rPr>
        <w:t>sack</w:t>
      </w:r>
      <w:r>
        <w:rPr>
          <w:rFonts w:ascii="Arial" w:hAnsi="Arial"/>
        </w:rPr>
        <w:t xml:space="preserve"> but member of a collectivity</w:t>
      </w:r>
      <w:r w:rsidR="00793810">
        <w:rPr>
          <w:rFonts w:ascii="Arial" w:hAnsi="Arial"/>
        </w:rPr>
        <w:t>,</w:t>
      </w:r>
      <w:r>
        <w:rPr>
          <w:rFonts w:ascii="Arial" w:hAnsi="Arial"/>
        </w:rPr>
        <w:t xml:space="preserve"> of the community. So it was that enthusia</w:t>
      </w:r>
      <w:r w:rsidR="00793810">
        <w:rPr>
          <w:rFonts w:ascii="Arial" w:hAnsi="Arial"/>
        </w:rPr>
        <w:t>sm</w:t>
      </w:r>
      <w:r>
        <w:rPr>
          <w:rFonts w:ascii="Arial" w:hAnsi="Arial"/>
        </w:rPr>
        <w:t xml:space="preserve"> that generated </w:t>
      </w:r>
      <w:r w:rsidR="00682260">
        <w:rPr>
          <w:rFonts w:ascii="Arial" w:hAnsi="Arial"/>
        </w:rPr>
        <w:t>“</w:t>
      </w:r>
      <w:proofErr w:type="spellStart"/>
      <w:r w:rsidR="00682260">
        <w:rPr>
          <w:rFonts w:ascii="Arial" w:hAnsi="Arial"/>
        </w:rPr>
        <w:t>Wir</w:t>
      </w:r>
      <w:proofErr w:type="spellEnd"/>
      <w:r w:rsidR="00682260">
        <w:rPr>
          <w:rFonts w:ascii="Arial" w:hAnsi="Arial"/>
        </w:rPr>
        <w:t xml:space="preserve"> </w:t>
      </w:r>
      <w:proofErr w:type="spellStart"/>
      <w:r w:rsidR="00682260">
        <w:rPr>
          <w:rFonts w:ascii="Arial" w:hAnsi="Arial"/>
        </w:rPr>
        <w:t>schaffen</w:t>
      </w:r>
      <w:proofErr w:type="spellEnd"/>
      <w:r w:rsidR="00682260">
        <w:rPr>
          <w:rFonts w:ascii="Arial" w:hAnsi="Arial"/>
        </w:rPr>
        <w:t xml:space="preserve"> das” </w:t>
      </w:r>
      <w:r>
        <w:rPr>
          <w:rFonts w:ascii="Arial" w:hAnsi="Arial"/>
        </w:rPr>
        <w:t>in a very macro way</w:t>
      </w:r>
      <w:r w:rsidR="00682260">
        <w:rPr>
          <w:rFonts w:ascii="Arial" w:hAnsi="Arial"/>
        </w:rPr>
        <w:t>;</w:t>
      </w:r>
      <w:r>
        <w:rPr>
          <w:rFonts w:ascii="Arial" w:hAnsi="Arial"/>
        </w:rPr>
        <w:t xml:space="preserve"> th</w:t>
      </w:r>
      <w:r w:rsidR="00793810">
        <w:rPr>
          <w:rFonts w:ascii="Arial" w:hAnsi="Arial"/>
        </w:rPr>
        <w:t>ere</w:t>
      </w:r>
      <w:r>
        <w:rPr>
          <w:rFonts w:ascii="Arial" w:hAnsi="Arial"/>
        </w:rPr>
        <w:t xml:space="preserve"> was in that situation, literally no alternative. Now, how did they handle it?</w:t>
      </w:r>
    </w:p>
    <w:p w14:paraId="72F8160E" w14:textId="77777777" w:rsidR="00793810" w:rsidRDefault="00793810">
      <w:pPr>
        <w:spacing w:after="0"/>
        <w:rPr>
          <w:rFonts w:ascii="Arial" w:hAnsi="Arial"/>
        </w:rPr>
      </w:pPr>
    </w:p>
    <w:p w14:paraId="7E20F18A" w14:textId="4716E205" w:rsidR="00682260" w:rsidRDefault="009D7AD3">
      <w:pPr>
        <w:spacing w:after="0"/>
        <w:rPr>
          <w:rFonts w:ascii="Arial" w:hAnsi="Arial"/>
        </w:rPr>
      </w:pPr>
      <w:r>
        <w:rPr>
          <w:rFonts w:ascii="Arial" w:hAnsi="Arial"/>
        </w:rPr>
        <w:t>It was 1 million people arriving rather suddenly and unannounced, created huge logistic</w:t>
      </w:r>
      <w:r w:rsidR="00682260">
        <w:rPr>
          <w:rFonts w:ascii="Arial" w:hAnsi="Arial"/>
        </w:rPr>
        <w:t>al</w:t>
      </w:r>
      <w:r>
        <w:rPr>
          <w:rFonts w:ascii="Arial" w:hAnsi="Arial"/>
        </w:rPr>
        <w:t xml:space="preserve"> challenge</w:t>
      </w:r>
      <w:r w:rsidR="00682260">
        <w:rPr>
          <w:rFonts w:ascii="Arial" w:hAnsi="Arial"/>
        </w:rPr>
        <w:t>:</w:t>
      </w:r>
      <w:r>
        <w:rPr>
          <w:rFonts w:ascii="Arial" w:hAnsi="Arial"/>
        </w:rPr>
        <w:t xml:space="preserve"> how to house them, how to feed them, how to distribute them across the country. All of that was done</w:t>
      </w:r>
      <w:r w:rsidR="00793810">
        <w:rPr>
          <w:rFonts w:ascii="Arial" w:hAnsi="Arial"/>
        </w:rPr>
        <w:t xml:space="preserve"> in</w:t>
      </w:r>
      <w:r>
        <w:rPr>
          <w:rFonts w:ascii="Arial" w:hAnsi="Arial"/>
        </w:rPr>
        <w:t xml:space="preserve"> fairly </w:t>
      </w:r>
      <w:r w:rsidR="00793810">
        <w:rPr>
          <w:rFonts w:ascii="Arial" w:hAnsi="Arial"/>
        </w:rPr>
        <w:t xml:space="preserve">in </w:t>
      </w:r>
      <w:r>
        <w:rPr>
          <w:rFonts w:ascii="Arial" w:hAnsi="Arial"/>
        </w:rPr>
        <w:t>German style</w:t>
      </w:r>
      <w:r w:rsidR="00682260">
        <w:rPr>
          <w:rFonts w:ascii="Arial" w:hAnsi="Arial"/>
        </w:rPr>
        <w:t xml:space="preserve">, </w:t>
      </w:r>
      <w:r>
        <w:rPr>
          <w:rFonts w:ascii="Arial" w:hAnsi="Arial"/>
        </w:rPr>
        <w:t>efficiently one would have to say</w:t>
      </w:r>
      <w:r w:rsidR="00793810">
        <w:rPr>
          <w:rFonts w:ascii="Arial" w:hAnsi="Arial"/>
        </w:rPr>
        <w:t>.</w:t>
      </w:r>
      <w:r>
        <w:rPr>
          <w:rFonts w:ascii="Arial" w:hAnsi="Arial"/>
        </w:rPr>
        <w:t xml:space="preserve"> </w:t>
      </w:r>
      <w:r w:rsidR="00793810">
        <w:rPr>
          <w:rFonts w:ascii="Arial" w:hAnsi="Arial"/>
        </w:rPr>
        <w:t>T</w:t>
      </w:r>
      <w:r>
        <w:rPr>
          <w:rFonts w:ascii="Arial" w:hAnsi="Arial"/>
        </w:rPr>
        <w:t>wo challenges, middle and long term that were generated by this</w:t>
      </w:r>
      <w:r w:rsidR="00793810">
        <w:rPr>
          <w:rFonts w:ascii="Arial" w:hAnsi="Arial"/>
        </w:rPr>
        <w:t>.</w:t>
      </w:r>
      <w:r>
        <w:rPr>
          <w:rFonts w:ascii="Arial" w:hAnsi="Arial"/>
        </w:rPr>
        <w:t xml:space="preserve"> </w:t>
      </w:r>
      <w:r w:rsidR="00793810">
        <w:rPr>
          <w:rFonts w:ascii="Arial" w:hAnsi="Arial"/>
        </w:rPr>
        <w:t>F</w:t>
      </w:r>
      <w:r>
        <w:rPr>
          <w:rFonts w:ascii="Arial" w:hAnsi="Arial"/>
        </w:rPr>
        <w:t>irst</w:t>
      </w:r>
      <w:r w:rsidR="00682260">
        <w:rPr>
          <w:rFonts w:ascii="Arial" w:hAnsi="Arial"/>
        </w:rPr>
        <w:t>,</w:t>
      </w:r>
      <w:r>
        <w:rPr>
          <w:rFonts w:ascii="Arial" w:hAnsi="Arial"/>
        </w:rPr>
        <w:t xml:space="preserve"> an economic integration challenge. And secondly, a cultural integration challenge. How both challenges have been met</w:t>
      </w:r>
      <w:r w:rsidR="00682260">
        <w:rPr>
          <w:rFonts w:ascii="Arial" w:hAnsi="Arial"/>
        </w:rPr>
        <w:t>?</w:t>
      </w:r>
      <w:r>
        <w:rPr>
          <w:rFonts w:ascii="Arial" w:hAnsi="Arial"/>
        </w:rPr>
        <w:t xml:space="preserve"> </w:t>
      </w:r>
      <w:r w:rsidR="00793810">
        <w:rPr>
          <w:rFonts w:ascii="Arial" w:hAnsi="Arial"/>
        </w:rPr>
        <w:t>T</w:t>
      </w:r>
      <w:r>
        <w:rPr>
          <w:rFonts w:ascii="Arial" w:hAnsi="Arial"/>
        </w:rPr>
        <w:t xml:space="preserve">he economic integration challenge has been half success, half failure. As of last year, I think the last figures say that about one third of those who arrived in 2015 and 16 </w:t>
      </w:r>
      <w:r w:rsidR="00793810">
        <w:rPr>
          <w:rFonts w:ascii="Arial" w:hAnsi="Arial"/>
        </w:rPr>
        <w:t>a</w:t>
      </w:r>
      <w:r>
        <w:rPr>
          <w:rFonts w:ascii="Arial" w:hAnsi="Arial"/>
        </w:rPr>
        <w:t>nd after</w:t>
      </w:r>
      <w:r w:rsidR="00793810">
        <w:rPr>
          <w:rFonts w:ascii="Arial" w:hAnsi="Arial"/>
        </w:rPr>
        <w:t>,</w:t>
      </w:r>
      <w:r>
        <w:rPr>
          <w:rFonts w:ascii="Arial" w:hAnsi="Arial"/>
        </w:rPr>
        <w:t xml:space="preserve"> one third of them </w:t>
      </w:r>
      <w:r w:rsidR="00793810">
        <w:rPr>
          <w:rFonts w:ascii="Arial" w:hAnsi="Arial"/>
        </w:rPr>
        <w:t xml:space="preserve">are </w:t>
      </w:r>
      <w:r>
        <w:rPr>
          <w:rFonts w:ascii="Arial" w:hAnsi="Arial"/>
        </w:rPr>
        <w:t>in some form of paid employment and or training, boost training, professional training of sorts</w:t>
      </w:r>
      <w:r w:rsidR="00793810">
        <w:rPr>
          <w:rFonts w:ascii="Arial" w:hAnsi="Arial"/>
        </w:rPr>
        <w:t>.</w:t>
      </w:r>
      <w:r>
        <w:rPr>
          <w:rFonts w:ascii="Arial" w:hAnsi="Arial"/>
        </w:rPr>
        <w:t xml:space="preserve"> </w:t>
      </w:r>
      <w:r w:rsidR="00793810">
        <w:rPr>
          <w:rFonts w:ascii="Arial" w:hAnsi="Arial"/>
        </w:rPr>
        <w:t>O</w:t>
      </w:r>
      <w:r>
        <w:rPr>
          <w:rFonts w:ascii="Arial" w:hAnsi="Arial"/>
        </w:rPr>
        <w:t xml:space="preserve">ne third, which is not too bad, but if you turn it around a full 70% are still fully dependent on minimum social aid. </w:t>
      </w:r>
    </w:p>
    <w:p w14:paraId="1EEE6440" w14:textId="77777777" w:rsidR="00682260" w:rsidRDefault="00682260">
      <w:pPr>
        <w:spacing w:after="0"/>
        <w:rPr>
          <w:rFonts w:ascii="Arial" w:hAnsi="Arial"/>
        </w:rPr>
      </w:pPr>
    </w:p>
    <w:p w14:paraId="249F8C63" w14:textId="0C54BC35" w:rsidR="00BB30BF" w:rsidRDefault="009D7AD3">
      <w:pPr>
        <w:spacing w:after="0"/>
        <w:rPr>
          <w:rFonts w:ascii="Arial" w:hAnsi="Arial"/>
        </w:rPr>
      </w:pPr>
      <w:r>
        <w:rPr>
          <w:rFonts w:ascii="Arial" w:hAnsi="Arial"/>
        </w:rPr>
        <w:t xml:space="preserve">The skill structure of those who arrived were not optimally tuned to German labor market needs, the </w:t>
      </w:r>
      <w:r w:rsidR="00793810">
        <w:rPr>
          <w:rFonts w:ascii="Arial" w:hAnsi="Arial"/>
        </w:rPr>
        <w:t>saying</w:t>
      </w:r>
      <w:r>
        <w:rPr>
          <w:rFonts w:ascii="Arial" w:hAnsi="Arial"/>
        </w:rPr>
        <w:t xml:space="preserve"> went around at the time that </w:t>
      </w:r>
      <w:r w:rsidR="00793810">
        <w:rPr>
          <w:rFonts w:ascii="Arial" w:hAnsi="Arial"/>
        </w:rPr>
        <w:t xml:space="preserve">Merkel </w:t>
      </w:r>
      <w:r>
        <w:rPr>
          <w:rFonts w:ascii="Arial" w:hAnsi="Arial"/>
        </w:rPr>
        <w:t xml:space="preserve">is </w:t>
      </w:r>
      <w:r w:rsidR="00793810">
        <w:rPr>
          <w:rFonts w:ascii="Arial" w:hAnsi="Arial"/>
        </w:rPr>
        <w:t>s</w:t>
      </w:r>
      <w:r>
        <w:rPr>
          <w:rFonts w:ascii="Arial" w:hAnsi="Arial"/>
        </w:rPr>
        <w:t>olving the labor power problem, if not her demographic problem. Danish and French diplomats, I think responded in this rather cynical mode. This is only half true, if at all half true, because the skill structure is rather not suited to the economic needs of the German labor market</w:t>
      </w:r>
      <w:r w:rsidR="00793810">
        <w:rPr>
          <w:rFonts w:ascii="Arial" w:hAnsi="Arial"/>
        </w:rPr>
        <w:t>;</w:t>
      </w:r>
      <w:r>
        <w:rPr>
          <w:rFonts w:ascii="Arial" w:hAnsi="Arial"/>
        </w:rPr>
        <w:t xml:space="preserve"> about one fifth of arrivals indeed, had kind of </w:t>
      </w:r>
      <w:r w:rsidR="00793810" w:rsidRPr="00793810">
        <w:rPr>
          <w:rFonts w:ascii="Arial" w:hAnsi="Arial"/>
        </w:rPr>
        <w:t>tertiary</w:t>
      </w:r>
      <w:r>
        <w:rPr>
          <w:rFonts w:ascii="Arial" w:hAnsi="Arial"/>
        </w:rPr>
        <w:t xml:space="preserve"> education, that is one fifth were fairly educated. But the other four fifth</w:t>
      </w:r>
      <w:r w:rsidR="00682260">
        <w:rPr>
          <w:rFonts w:ascii="Arial" w:hAnsi="Arial"/>
        </w:rPr>
        <w:t>s</w:t>
      </w:r>
      <w:r>
        <w:rPr>
          <w:rFonts w:ascii="Arial" w:hAnsi="Arial"/>
        </w:rPr>
        <w:t xml:space="preserve"> and large majority of them had at best</w:t>
      </w:r>
      <w:r w:rsidR="00BB30BF">
        <w:rPr>
          <w:rFonts w:ascii="Arial" w:hAnsi="Arial"/>
        </w:rPr>
        <w:t>,</w:t>
      </w:r>
      <w:r>
        <w:rPr>
          <w:rFonts w:ascii="Arial" w:hAnsi="Arial"/>
        </w:rPr>
        <w:t xml:space="preserve"> some kind of school education</w:t>
      </w:r>
      <w:r w:rsidR="00682260">
        <w:rPr>
          <w:rFonts w:ascii="Arial" w:hAnsi="Arial"/>
        </w:rPr>
        <w:t>,</w:t>
      </w:r>
      <w:r>
        <w:rPr>
          <w:rFonts w:ascii="Arial" w:hAnsi="Arial"/>
        </w:rPr>
        <w:t xml:space="preserve"> but no professional education of any kind. And the biggest economic demand on the German labor market momentarily is for people with middles skills, </w:t>
      </w:r>
      <w:r w:rsidR="00BB30BF">
        <w:rPr>
          <w:rFonts w:ascii="Arial" w:hAnsi="Arial"/>
        </w:rPr>
        <w:t>like</w:t>
      </w:r>
      <w:r>
        <w:rPr>
          <w:rFonts w:ascii="Arial" w:hAnsi="Arial"/>
        </w:rPr>
        <w:t xml:space="preserve"> plumbers, carpenters</w:t>
      </w:r>
      <w:r w:rsidR="00BB30BF">
        <w:rPr>
          <w:rFonts w:ascii="Arial" w:hAnsi="Arial"/>
        </w:rPr>
        <w:t>,</w:t>
      </w:r>
      <w:r>
        <w:rPr>
          <w:rFonts w:ascii="Arial" w:hAnsi="Arial"/>
        </w:rPr>
        <w:t xml:space="preserve"> some type of worker that requires well post</w:t>
      </w:r>
      <w:r w:rsidR="00682260">
        <w:rPr>
          <w:rFonts w:ascii="Arial" w:hAnsi="Arial"/>
        </w:rPr>
        <w:t>-</w:t>
      </w:r>
      <w:r>
        <w:rPr>
          <w:rFonts w:ascii="Arial" w:hAnsi="Arial"/>
        </w:rPr>
        <w:t>school training</w:t>
      </w:r>
      <w:r w:rsidR="00682260">
        <w:rPr>
          <w:rFonts w:ascii="Arial" w:hAnsi="Arial"/>
        </w:rPr>
        <w:t>,</w:t>
      </w:r>
      <w:r>
        <w:rPr>
          <w:rFonts w:ascii="Arial" w:hAnsi="Arial"/>
        </w:rPr>
        <w:t xml:space="preserve"> and the Syrians were not</w:t>
      </w:r>
      <w:r w:rsidR="00BB30BF">
        <w:rPr>
          <w:rFonts w:ascii="Arial" w:hAnsi="Arial"/>
        </w:rPr>
        <w:t>,</w:t>
      </w:r>
      <w:r>
        <w:rPr>
          <w:rFonts w:ascii="Arial" w:hAnsi="Arial"/>
        </w:rPr>
        <w:t xml:space="preserve"> the majority of them were not really prepared to </w:t>
      </w:r>
      <w:r w:rsidR="00BB30BF">
        <w:rPr>
          <w:rFonts w:ascii="Arial" w:hAnsi="Arial"/>
        </w:rPr>
        <w:t>do that</w:t>
      </w:r>
      <w:r w:rsidR="00682260">
        <w:rPr>
          <w:rFonts w:ascii="Arial" w:hAnsi="Arial"/>
        </w:rPr>
        <w:t>,</w:t>
      </w:r>
      <w:r>
        <w:rPr>
          <w:rFonts w:ascii="Arial" w:hAnsi="Arial"/>
        </w:rPr>
        <w:t xml:space="preserve"> so it's a hugely costly effort</w:t>
      </w:r>
      <w:r w:rsidR="00BB30BF">
        <w:rPr>
          <w:rFonts w:ascii="Arial" w:hAnsi="Arial"/>
        </w:rPr>
        <w:t>.</w:t>
      </w:r>
      <w:r>
        <w:rPr>
          <w:rFonts w:ascii="Arial" w:hAnsi="Arial"/>
        </w:rPr>
        <w:t xml:space="preserve"> </w:t>
      </w:r>
    </w:p>
    <w:p w14:paraId="0A07125F" w14:textId="77777777" w:rsidR="00BB30BF" w:rsidRDefault="00BB30BF">
      <w:pPr>
        <w:spacing w:after="0"/>
        <w:rPr>
          <w:rFonts w:ascii="Arial" w:hAnsi="Arial"/>
        </w:rPr>
      </w:pPr>
    </w:p>
    <w:p w14:paraId="7EEDA59A" w14:textId="29C4F839" w:rsidR="00682260" w:rsidRDefault="00BB30BF">
      <w:pPr>
        <w:spacing w:after="0"/>
        <w:rPr>
          <w:rFonts w:ascii="Arial" w:hAnsi="Arial"/>
        </w:rPr>
      </w:pPr>
      <w:r>
        <w:rPr>
          <w:rFonts w:ascii="Arial" w:hAnsi="Arial"/>
        </w:rPr>
        <w:t>O</w:t>
      </w:r>
      <w:r w:rsidR="009D7AD3">
        <w:rPr>
          <w:rFonts w:ascii="Arial" w:hAnsi="Arial"/>
        </w:rPr>
        <w:t>ne thing actually was that the yearly price tag of receiving this 1 million was at the height of the country's defense budget</w:t>
      </w:r>
      <w:r>
        <w:rPr>
          <w:rFonts w:ascii="Arial" w:hAnsi="Arial"/>
        </w:rPr>
        <w:t>.</w:t>
      </w:r>
      <w:r w:rsidR="009D7AD3">
        <w:rPr>
          <w:rFonts w:ascii="Arial" w:hAnsi="Arial"/>
        </w:rPr>
        <w:t xml:space="preserve"> </w:t>
      </w:r>
      <w:r>
        <w:rPr>
          <w:rFonts w:ascii="Arial" w:hAnsi="Arial"/>
        </w:rPr>
        <w:t>O</w:t>
      </w:r>
      <w:r w:rsidR="009D7AD3">
        <w:rPr>
          <w:rFonts w:ascii="Arial" w:hAnsi="Arial"/>
        </w:rPr>
        <w:t>f course</w:t>
      </w:r>
      <w:r w:rsidR="00682260">
        <w:rPr>
          <w:rFonts w:ascii="Arial" w:hAnsi="Arial"/>
        </w:rPr>
        <w:t>,</w:t>
      </w:r>
      <w:r w:rsidR="009D7AD3">
        <w:rPr>
          <w:rFonts w:ascii="Arial" w:hAnsi="Arial"/>
        </w:rPr>
        <w:t xml:space="preserve"> Germany </w:t>
      </w:r>
      <w:proofErr w:type="gramStart"/>
      <w:r w:rsidR="009D7AD3">
        <w:rPr>
          <w:rFonts w:ascii="Arial" w:hAnsi="Arial"/>
        </w:rPr>
        <w:t>doesn't</w:t>
      </w:r>
      <w:proofErr w:type="gramEnd"/>
      <w:r w:rsidR="009D7AD3">
        <w:rPr>
          <w:rFonts w:ascii="Arial" w:hAnsi="Arial"/>
        </w:rPr>
        <w:t xml:space="preserve"> become fanciest of armies</w:t>
      </w:r>
      <w:r w:rsidR="00682260">
        <w:rPr>
          <w:rFonts w:ascii="Arial" w:hAnsi="Arial"/>
        </w:rPr>
        <w:t>,</w:t>
      </w:r>
      <w:r w:rsidR="009D7AD3">
        <w:rPr>
          <w:rFonts w:ascii="Arial" w:hAnsi="Arial"/>
        </w:rPr>
        <w:t xml:space="preserve"> as we know an underperforming army</w:t>
      </w:r>
      <w:r w:rsidR="00682260">
        <w:rPr>
          <w:rFonts w:ascii="Arial" w:hAnsi="Arial"/>
        </w:rPr>
        <w:t>,</w:t>
      </w:r>
      <w:r w:rsidR="009D7AD3">
        <w:rPr>
          <w:rFonts w:ascii="Arial" w:hAnsi="Arial"/>
        </w:rPr>
        <w:t xml:space="preserve"> but nevertheless 21 billion euros per year, the price tag that is not insignificant</w:t>
      </w:r>
      <w:r>
        <w:rPr>
          <w:rFonts w:ascii="Arial" w:hAnsi="Arial"/>
        </w:rPr>
        <w:t>.</w:t>
      </w:r>
      <w:r w:rsidR="009D7AD3">
        <w:rPr>
          <w:rFonts w:ascii="Arial" w:hAnsi="Arial"/>
        </w:rPr>
        <w:t xml:space="preserve"> </w:t>
      </w:r>
      <w:r>
        <w:rPr>
          <w:rFonts w:ascii="Arial" w:hAnsi="Arial"/>
        </w:rPr>
        <w:t>S</w:t>
      </w:r>
      <w:r w:rsidR="009D7AD3">
        <w:rPr>
          <w:rFonts w:ascii="Arial" w:hAnsi="Arial"/>
        </w:rPr>
        <w:t>o economically</w:t>
      </w:r>
      <w:r>
        <w:rPr>
          <w:rFonts w:ascii="Arial" w:hAnsi="Arial"/>
        </w:rPr>
        <w:t>,</w:t>
      </w:r>
      <w:r w:rsidR="009D7AD3">
        <w:rPr>
          <w:rFonts w:ascii="Arial" w:hAnsi="Arial"/>
        </w:rPr>
        <w:t xml:space="preserve"> </w:t>
      </w:r>
      <w:r>
        <w:rPr>
          <w:rFonts w:ascii="Arial" w:hAnsi="Arial"/>
        </w:rPr>
        <w:t>h</w:t>
      </w:r>
      <w:r w:rsidR="009D7AD3">
        <w:rPr>
          <w:rFonts w:ascii="Arial" w:hAnsi="Arial"/>
        </w:rPr>
        <w:t>alf success half fail</w:t>
      </w:r>
      <w:r>
        <w:rPr>
          <w:rFonts w:ascii="Arial" w:hAnsi="Arial"/>
        </w:rPr>
        <w:t>ure</w:t>
      </w:r>
      <w:r w:rsidR="009D7AD3">
        <w:rPr>
          <w:rFonts w:ascii="Arial" w:hAnsi="Arial"/>
        </w:rPr>
        <w:t xml:space="preserve">. </w:t>
      </w:r>
      <w:r>
        <w:rPr>
          <w:rFonts w:ascii="Arial" w:hAnsi="Arial"/>
        </w:rPr>
        <w:t>S</w:t>
      </w:r>
      <w:r w:rsidR="009D7AD3">
        <w:rPr>
          <w:rFonts w:ascii="Arial" w:hAnsi="Arial"/>
        </w:rPr>
        <w:t xml:space="preserve">till </w:t>
      </w:r>
      <w:r>
        <w:rPr>
          <w:rFonts w:ascii="Arial" w:hAnsi="Arial"/>
        </w:rPr>
        <w:t xml:space="preserve">a </w:t>
      </w:r>
      <w:r w:rsidR="009D7AD3">
        <w:rPr>
          <w:rFonts w:ascii="Arial" w:hAnsi="Arial"/>
        </w:rPr>
        <w:t xml:space="preserve">significant integration challenge. </w:t>
      </w:r>
    </w:p>
    <w:p w14:paraId="0967CABA" w14:textId="77777777" w:rsidR="00682260" w:rsidRDefault="00682260">
      <w:pPr>
        <w:spacing w:after="0"/>
        <w:rPr>
          <w:rFonts w:ascii="Arial" w:hAnsi="Arial"/>
        </w:rPr>
      </w:pPr>
    </w:p>
    <w:p w14:paraId="3BE44040" w14:textId="7B085B87" w:rsidR="00682260" w:rsidRDefault="009D7AD3">
      <w:pPr>
        <w:spacing w:after="0"/>
        <w:rPr>
          <w:rFonts w:ascii="Arial" w:hAnsi="Arial"/>
        </w:rPr>
      </w:pPr>
      <w:r>
        <w:rPr>
          <w:rFonts w:ascii="Arial" w:hAnsi="Arial"/>
        </w:rPr>
        <w:t xml:space="preserve">The second challenge is cultural. </w:t>
      </w:r>
      <w:r w:rsidR="00BB30BF">
        <w:rPr>
          <w:rFonts w:ascii="Arial" w:hAnsi="Arial"/>
        </w:rPr>
        <w:t>Well</w:t>
      </w:r>
      <w:r w:rsidR="00682260">
        <w:rPr>
          <w:rFonts w:ascii="Arial" w:hAnsi="Arial"/>
        </w:rPr>
        <w:t>,</w:t>
      </w:r>
      <w:r>
        <w:rPr>
          <w:rFonts w:ascii="Arial" w:hAnsi="Arial"/>
        </w:rPr>
        <w:t xml:space="preserve"> the cultural challenge</w:t>
      </w:r>
      <w:r w:rsidR="00682260">
        <w:rPr>
          <w:rFonts w:ascii="Arial" w:hAnsi="Arial"/>
        </w:rPr>
        <w:t>,</w:t>
      </w:r>
      <w:r>
        <w:rPr>
          <w:rFonts w:ascii="Arial" w:hAnsi="Arial"/>
        </w:rPr>
        <w:t xml:space="preserve"> of course, it was not quite noticed </w:t>
      </w:r>
      <w:proofErr w:type="gramStart"/>
      <w:r>
        <w:rPr>
          <w:rFonts w:ascii="Arial" w:hAnsi="Arial"/>
        </w:rPr>
        <w:t>at the moment</w:t>
      </w:r>
      <w:proofErr w:type="gramEnd"/>
      <w:r>
        <w:rPr>
          <w:rFonts w:ascii="Arial" w:hAnsi="Arial"/>
        </w:rPr>
        <w:t xml:space="preserve"> that the vast majority of those who came and practically all who came from Syria are Muslims. And it took this famous or infamous event just a few months into the beginning of the refugee episode, the famous New Year's Eve of 2015</w:t>
      </w:r>
      <w:r w:rsidR="00682260">
        <w:rPr>
          <w:rFonts w:ascii="Arial" w:hAnsi="Arial"/>
        </w:rPr>
        <w:t>-</w:t>
      </w:r>
      <w:r>
        <w:rPr>
          <w:rFonts w:ascii="Arial" w:hAnsi="Arial"/>
        </w:rPr>
        <w:t xml:space="preserve">2016, which is a rather sad event on which hundreds of women </w:t>
      </w:r>
      <w:r>
        <w:rPr>
          <w:rFonts w:ascii="Arial" w:hAnsi="Arial"/>
        </w:rPr>
        <w:lastRenderedPageBreak/>
        <w:t xml:space="preserve">were kind of sexually </w:t>
      </w:r>
      <w:r w:rsidR="00BB30BF">
        <w:rPr>
          <w:rFonts w:ascii="Arial" w:hAnsi="Arial"/>
        </w:rPr>
        <w:t>aggressed</w:t>
      </w:r>
      <w:r>
        <w:rPr>
          <w:rFonts w:ascii="Arial" w:hAnsi="Arial"/>
        </w:rPr>
        <w:t xml:space="preserve"> and </w:t>
      </w:r>
      <w:r w:rsidR="00BB30BF">
        <w:rPr>
          <w:rFonts w:ascii="Arial" w:hAnsi="Arial"/>
        </w:rPr>
        <w:t>harassed</w:t>
      </w:r>
      <w:r>
        <w:rPr>
          <w:rFonts w:ascii="Arial" w:hAnsi="Arial"/>
        </w:rPr>
        <w:t xml:space="preserve"> by</w:t>
      </w:r>
      <w:r w:rsidR="00BB30BF">
        <w:rPr>
          <w:rFonts w:ascii="Arial" w:hAnsi="Arial"/>
        </w:rPr>
        <w:t>,</w:t>
      </w:r>
      <w:r>
        <w:rPr>
          <w:rFonts w:ascii="Arial" w:hAnsi="Arial"/>
        </w:rPr>
        <w:t xml:space="preserve"> one must say it</w:t>
      </w:r>
      <w:r w:rsidR="00682260">
        <w:rPr>
          <w:rFonts w:ascii="Arial" w:hAnsi="Arial"/>
        </w:rPr>
        <w:t>,</w:t>
      </w:r>
      <w:r>
        <w:rPr>
          <w:rFonts w:ascii="Arial" w:hAnsi="Arial"/>
        </w:rPr>
        <w:t xml:space="preserve"> intoxicated hordes of young males, the vast majority of them from North Africa and the Middle East. There was a very grim moment when the welcoming culture, this was the initial response in a way</w:t>
      </w:r>
      <w:r w:rsidR="00682260">
        <w:rPr>
          <w:rFonts w:ascii="Arial" w:hAnsi="Arial"/>
        </w:rPr>
        <w:t>, was</w:t>
      </w:r>
      <w:r>
        <w:rPr>
          <w:rFonts w:ascii="Arial" w:hAnsi="Arial"/>
        </w:rPr>
        <w:t xml:space="preserve"> threatened to transform itself into something nastier. </w:t>
      </w:r>
    </w:p>
    <w:p w14:paraId="0F6B1CEE" w14:textId="77777777" w:rsidR="00682260" w:rsidRDefault="00682260">
      <w:pPr>
        <w:spacing w:after="0"/>
        <w:rPr>
          <w:rFonts w:ascii="Arial" w:hAnsi="Arial"/>
        </w:rPr>
      </w:pPr>
    </w:p>
    <w:p w14:paraId="410FE5E4" w14:textId="0B8448D9" w:rsidR="00C46212" w:rsidRDefault="009D7AD3">
      <w:pPr>
        <w:spacing w:after="0"/>
        <w:rPr>
          <w:rFonts w:ascii="Arial" w:hAnsi="Arial"/>
        </w:rPr>
      </w:pPr>
      <w:r>
        <w:rPr>
          <w:rFonts w:ascii="Arial" w:hAnsi="Arial"/>
        </w:rPr>
        <w:t>That was the moment in which a lot of discussion again was about a dominant culture that newcomers had to adjust to that was, of course, the found</w:t>
      </w:r>
      <w:r w:rsidR="00BB30BF">
        <w:rPr>
          <w:rFonts w:ascii="Arial" w:hAnsi="Arial"/>
        </w:rPr>
        <w:t>ing</w:t>
      </w:r>
      <w:r>
        <w:rPr>
          <w:rFonts w:ascii="Arial" w:hAnsi="Arial"/>
        </w:rPr>
        <w:t xml:space="preserve"> food of the populist Alternative for Germany who jumped on it with gusto. So that was a rather abrupt moment that even made the government do some cautious populist moves</w:t>
      </w:r>
      <w:r w:rsidR="00BB30BF">
        <w:rPr>
          <w:rFonts w:ascii="Arial" w:hAnsi="Arial"/>
        </w:rPr>
        <w:t>.</w:t>
      </w:r>
      <w:r>
        <w:rPr>
          <w:rFonts w:ascii="Arial" w:hAnsi="Arial"/>
        </w:rPr>
        <w:t xml:space="preserve"> </w:t>
      </w:r>
      <w:r w:rsidR="00C46212">
        <w:rPr>
          <w:rFonts w:ascii="Arial" w:hAnsi="Arial"/>
        </w:rPr>
        <w:t xml:space="preserve">A </w:t>
      </w:r>
      <w:r>
        <w:rPr>
          <w:rFonts w:ascii="Arial" w:hAnsi="Arial"/>
        </w:rPr>
        <w:t>law was passed</w:t>
      </w:r>
      <w:r w:rsidR="00C46212">
        <w:rPr>
          <w:rFonts w:ascii="Arial" w:hAnsi="Arial"/>
        </w:rPr>
        <w:t>,</w:t>
      </w:r>
      <w:r>
        <w:rPr>
          <w:rFonts w:ascii="Arial" w:hAnsi="Arial"/>
        </w:rPr>
        <w:t xml:space="preserve"> </w:t>
      </w:r>
      <w:r w:rsidR="00C46212">
        <w:rPr>
          <w:rFonts w:ascii="Arial" w:hAnsi="Arial"/>
        </w:rPr>
        <w:t>n</w:t>
      </w:r>
      <w:r>
        <w:rPr>
          <w:rFonts w:ascii="Arial" w:hAnsi="Arial"/>
        </w:rPr>
        <w:t xml:space="preserve">ot really known abroad because </w:t>
      </w:r>
      <w:proofErr w:type="gramStart"/>
      <w:r>
        <w:rPr>
          <w:rFonts w:ascii="Arial" w:hAnsi="Arial"/>
        </w:rPr>
        <w:t>it's</w:t>
      </w:r>
      <w:proofErr w:type="gramEnd"/>
      <w:r>
        <w:rPr>
          <w:rFonts w:ascii="Arial" w:hAnsi="Arial"/>
        </w:rPr>
        <w:t xml:space="preserve"> such as soft and stupid law</w:t>
      </w:r>
      <w:r w:rsidR="00616EC4">
        <w:rPr>
          <w:rFonts w:ascii="Arial" w:hAnsi="Arial"/>
        </w:rPr>
        <w:t>,</w:t>
      </w:r>
      <w:r>
        <w:rPr>
          <w:rFonts w:ascii="Arial" w:hAnsi="Arial"/>
        </w:rPr>
        <w:t xml:space="preserve"> that more or less codifies prohibitions for judges or for police officers not to wear full face veil</w:t>
      </w:r>
      <w:r w:rsidR="00616EC4">
        <w:rPr>
          <w:rFonts w:ascii="Arial" w:hAnsi="Arial"/>
        </w:rPr>
        <w:t>.</w:t>
      </w:r>
      <w:r>
        <w:rPr>
          <w:rFonts w:ascii="Arial" w:hAnsi="Arial"/>
        </w:rPr>
        <w:t xml:space="preserve"> </w:t>
      </w:r>
      <w:r w:rsidR="00616EC4">
        <w:rPr>
          <w:rFonts w:ascii="Arial" w:hAnsi="Arial"/>
        </w:rPr>
        <w:t>I</w:t>
      </w:r>
      <w:r>
        <w:rPr>
          <w:rFonts w:ascii="Arial" w:hAnsi="Arial"/>
        </w:rPr>
        <w:t xml:space="preserve">t went in a way already with existing law that </w:t>
      </w:r>
      <w:r w:rsidR="00C46212">
        <w:rPr>
          <w:rFonts w:ascii="Arial" w:hAnsi="Arial"/>
        </w:rPr>
        <w:t xml:space="preserve">said </w:t>
      </w:r>
      <w:r>
        <w:rPr>
          <w:rFonts w:ascii="Arial" w:hAnsi="Arial"/>
        </w:rPr>
        <w:t xml:space="preserve">that was not possible. So, it symbolically affirmed that this is that is </w:t>
      </w:r>
      <w:r w:rsidR="00C46212">
        <w:rPr>
          <w:rFonts w:ascii="Arial" w:hAnsi="Arial"/>
        </w:rPr>
        <w:t>forbidden</w:t>
      </w:r>
      <w:r>
        <w:rPr>
          <w:rFonts w:ascii="Arial" w:hAnsi="Arial"/>
        </w:rPr>
        <w:t xml:space="preserve">. </w:t>
      </w:r>
    </w:p>
    <w:p w14:paraId="21D1D922" w14:textId="77777777" w:rsidR="00C46212" w:rsidRDefault="00C46212">
      <w:pPr>
        <w:spacing w:after="0"/>
        <w:rPr>
          <w:rFonts w:ascii="Arial" w:hAnsi="Arial"/>
        </w:rPr>
      </w:pPr>
    </w:p>
    <w:p w14:paraId="0A4A8334" w14:textId="3B9D0617" w:rsidR="00C348E3" w:rsidRDefault="009D7AD3">
      <w:pPr>
        <w:spacing w:after="0"/>
      </w:pPr>
      <w:r>
        <w:rPr>
          <w:rFonts w:ascii="Arial" w:hAnsi="Arial"/>
        </w:rPr>
        <w:t>But I have to say that was it</w:t>
      </w:r>
      <w:r w:rsidR="00C46212">
        <w:rPr>
          <w:rFonts w:ascii="Arial" w:hAnsi="Arial"/>
        </w:rPr>
        <w:t>,</w:t>
      </w:r>
      <w:r>
        <w:rPr>
          <w:rFonts w:ascii="Arial" w:hAnsi="Arial"/>
        </w:rPr>
        <w:t xml:space="preserve"> and it has become qui</w:t>
      </w:r>
      <w:r w:rsidR="00C46212">
        <w:rPr>
          <w:rFonts w:ascii="Arial" w:hAnsi="Arial"/>
        </w:rPr>
        <w:t>et</w:t>
      </w:r>
      <w:r>
        <w:rPr>
          <w:rFonts w:ascii="Arial" w:hAnsi="Arial"/>
        </w:rPr>
        <w:t xml:space="preserve"> since</w:t>
      </w:r>
      <w:r w:rsidR="00616EC4">
        <w:rPr>
          <w:rFonts w:ascii="Arial" w:hAnsi="Arial"/>
        </w:rPr>
        <w:t>.</w:t>
      </w:r>
      <w:r>
        <w:rPr>
          <w:rFonts w:ascii="Arial" w:hAnsi="Arial"/>
        </w:rPr>
        <w:t xml:space="preserve"> </w:t>
      </w:r>
      <w:r w:rsidR="00616EC4">
        <w:rPr>
          <w:rFonts w:ascii="Arial" w:hAnsi="Arial"/>
        </w:rPr>
        <w:t>T</w:t>
      </w:r>
      <w:r>
        <w:rPr>
          <w:rFonts w:ascii="Arial" w:hAnsi="Arial"/>
        </w:rPr>
        <w:t>here was a study by our research center about how integration courses</w:t>
      </w:r>
      <w:r w:rsidR="00616EC4">
        <w:rPr>
          <w:rFonts w:ascii="Arial" w:hAnsi="Arial"/>
        </w:rPr>
        <w:t>,</w:t>
      </w:r>
      <w:r>
        <w:rPr>
          <w:rFonts w:ascii="Arial" w:hAnsi="Arial"/>
        </w:rPr>
        <w:t xml:space="preserve"> or the contents of integration courses</w:t>
      </w:r>
      <w:r w:rsidR="00616EC4">
        <w:rPr>
          <w:rFonts w:ascii="Arial" w:hAnsi="Arial"/>
        </w:rPr>
        <w:t>,</w:t>
      </w:r>
      <w:r>
        <w:rPr>
          <w:rFonts w:ascii="Arial" w:hAnsi="Arial"/>
        </w:rPr>
        <w:t xml:space="preserve"> may have changed in response to that juncture</w:t>
      </w:r>
      <w:r w:rsidR="00616EC4">
        <w:rPr>
          <w:rFonts w:ascii="Arial" w:hAnsi="Arial"/>
        </w:rPr>
        <w:t>.</w:t>
      </w:r>
      <w:r>
        <w:rPr>
          <w:rFonts w:ascii="Arial" w:hAnsi="Arial"/>
        </w:rPr>
        <w:t xml:space="preserve"> </w:t>
      </w:r>
      <w:r w:rsidR="00616EC4">
        <w:rPr>
          <w:rFonts w:ascii="Arial" w:hAnsi="Arial"/>
        </w:rPr>
        <w:t>A</w:t>
      </w:r>
      <w:r>
        <w:rPr>
          <w:rFonts w:ascii="Arial" w:hAnsi="Arial"/>
        </w:rPr>
        <w:t xml:space="preserve">nd the finding is that actually the contents of </w:t>
      </w:r>
      <w:r w:rsidR="00C46212">
        <w:rPr>
          <w:rFonts w:ascii="Arial" w:hAnsi="Arial"/>
        </w:rPr>
        <w:t>t</w:t>
      </w:r>
      <w:r>
        <w:rPr>
          <w:rFonts w:ascii="Arial" w:hAnsi="Arial"/>
        </w:rPr>
        <w:t>hese integration courses remained not really culture focused, with the intent to adapt newcomers to German particular</w:t>
      </w:r>
      <w:r w:rsidR="00C46212">
        <w:rPr>
          <w:rFonts w:ascii="Arial" w:hAnsi="Arial"/>
        </w:rPr>
        <w:t>ities,</w:t>
      </w:r>
      <w:r>
        <w:rPr>
          <w:rFonts w:ascii="Arial" w:hAnsi="Arial"/>
        </w:rPr>
        <w:t xml:space="preserve"> but when again gender relations were mentioned in these </w:t>
      </w:r>
      <w:r w:rsidR="00C46212">
        <w:rPr>
          <w:rFonts w:ascii="Arial" w:hAnsi="Arial"/>
        </w:rPr>
        <w:t>course</w:t>
      </w:r>
      <w:r>
        <w:rPr>
          <w:rFonts w:ascii="Arial" w:hAnsi="Arial"/>
        </w:rPr>
        <w:t xml:space="preserve"> materials, it was immediately said that it took hundreds of years </w:t>
      </w:r>
      <w:r w:rsidR="00C46212">
        <w:rPr>
          <w:rFonts w:ascii="Arial" w:hAnsi="Arial"/>
        </w:rPr>
        <w:t xml:space="preserve">for </w:t>
      </w:r>
      <w:r>
        <w:rPr>
          <w:rFonts w:ascii="Arial" w:hAnsi="Arial"/>
        </w:rPr>
        <w:t>even Germany to achieve gender equality and with respect to equal pay for equal work. Of course, it has not even remotely arrived yet. So the official response despite this symbolic foray into legislation was prudent and self</w:t>
      </w:r>
      <w:r w:rsidR="003636F9">
        <w:rPr>
          <w:rFonts w:ascii="Arial" w:hAnsi="Arial"/>
        </w:rPr>
        <w:t>-</w:t>
      </w:r>
      <w:r>
        <w:rPr>
          <w:rFonts w:ascii="Arial" w:hAnsi="Arial"/>
        </w:rPr>
        <w:t xml:space="preserve">limiting and the entire integration efforts never went into aggressive moves to enforce cultural assimilation, but limited themselves to language training and </w:t>
      </w:r>
      <w:r w:rsidR="003636F9">
        <w:rPr>
          <w:rFonts w:ascii="Arial" w:hAnsi="Arial"/>
        </w:rPr>
        <w:t>a</w:t>
      </w:r>
      <w:r>
        <w:rPr>
          <w:rFonts w:ascii="Arial" w:hAnsi="Arial"/>
        </w:rPr>
        <w:t xml:space="preserve"> certain basic knowledge of the essentials of a liberal democracy and of how to get by in everyday life in a new country. </w:t>
      </w:r>
      <w:proofErr w:type="gramStart"/>
      <w:r>
        <w:rPr>
          <w:rFonts w:ascii="Arial" w:hAnsi="Arial"/>
        </w:rPr>
        <w:t>So</w:t>
      </w:r>
      <w:proofErr w:type="gramEnd"/>
      <w:r>
        <w:rPr>
          <w:rFonts w:ascii="Arial" w:hAnsi="Arial"/>
        </w:rPr>
        <w:t xml:space="preserve"> no big drama the</w:t>
      </w:r>
      <w:r w:rsidR="003636F9">
        <w:rPr>
          <w:rFonts w:ascii="Arial" w:hAnsi="Arial"/>
        </w:rPr>
        <w:t>re,</w:t>
      </w:r>
      <w:r>
        <w:rPr>
          <w:rFonts w:ascii="Arial" w:hAnsi="Arial"/>
        </w:rPr>
        <w:t xml:space="preserve"> no big cultural assimilation turned in response to that very significant challenge.</w:t>
      </w:r>
    </w:p>
    <w:p w14:paraId="6798130B" w14:textId="77777777" w:rsidR="00C348E3" w:rsidRDefault="00C348E3">
      <w:pPr>
        <w:spacing w:after="0"/>
      </w:pPr>
    </w:p>
    <w:p w14:paraId="501F6CD4" w14:textId="77777777" w:rsidR="00C348E3" w:rsidRDefault="009D7AD3">
      <w:pPr>
        <w:spacing w:after="0"/>
      </w:pPr>
      <w:r>
        <w:rPr>
          <w:rFonts w:ascii="Arial" w:hAnsi="Arial"/>
          <w:b/>
        </w:rPr>
        <w:t xml:space="preserve">John </w:t>
      </w:r>
      <w:proofErr w:type="spellStart"/>
      <w:r>
        <w:rPr>
          <w:rFonts w:ascii="Arial" w:hAnsi="Arial"/>
          <w:b/>
        </w:rPr>
        <w:t>Torpey</w:t>
      </w:r>
      <w:proofErr w:type="spellEnd"/>
      <w:r>
        <w:rPr>
          <w:rFonts w:ascii="Arial" w:hAnsi="Arial"/>
          <w:b/>
        </w:rPr>
        <w:t xml:space="preserve">  </w:t>
      </w:r>
    </w:p>
    <w:p w14:paraId="609EE711" w14:textId="31C68C81" w:rsidR="00C348E3" w:rsidRDefault="009D7AD3">
      <w:pPr>
        <w:spacing w:after="0"/>
      </w:pPr>
      <w:r>
        <w:rPr>
          <w:rFonts w:ascii="Arial" w:hAnsi="Arial"/>
        </w:rPr>
        <w:t>Interesting. So</w:t>
      </w:r>
      <w:r w:rsidR="00616EC4">
        <w:rPr>
          <w:rFonts w:ascii="Arial" w:hAnsi="Arial"/>
        </w:rPr>
        <w:t>,</w:t>
      </w:r>
      <w:r>
        <w:rPr>
          <w:rFonts w:ascii="Arial" w:hAnsi="Arial"/>
        </w:rPr>
        <w:t xml:space="preserve"> this is just a product of the kind of general acceptance of multiculturalism. And I mean, there was a turn some years ago in Germany and elsewhere to kind of insistence on the acceptance by immigrants of</w:t>
      </w:r>
      <w:r w:rsidR="003636F9">
        <w:rPr>
          <w:rFonts w:ascii="Arial" w:hAnsi="Arial"/>
        </w:rPr>
        <w:t xml:space="preserve"> </w:t>
      </w:r>
      <w:r>
        <w:rPr>
          <w:rFonts w:ascii="Arial" w:hAnsi="Arial"/>
        </w:rPr>
        <w:t xml:space="preserve">what in German is called the </w:t>
      </w:r>
      <w:proofErr w:type="spellStart"/>
      <w:r w:rsidR="00AF4EF1" w:rsidRPr="00AF4EF1">
        <w:rPr>
          <w:rFonts w:ascii="Arial" w:hAnsi="Arial"/>
        </w:rPr>
        <w:t>Leitkultur</w:t>
      </w:r>
      <w:proofErr w:type="spellEnd"/>
      <w:r w:rsidR="00AF4EF1">
        <w:rPr>
          <w:rFonts w:ascii="Arial" w:hAnsi="Arial"/>
        </w:rPr>
        <w:t xml:space="preserve"> (dominant culture)</w:t>
      </w:r>
      <w:r>
        <w:rPr>
          <w:rFonts w:ascii="Arial" w:hAnsi="Arial"/>
        </w:rPr>
        <w:t xml:space="preserve"> that you've mentioned a couple of times. </w:t>
      </w:r>
      <w:proofErr w:type="gramStart"/>
      <w:r>
        <w:rPr>
          <w:rFonts w:ascii="Arial" w:hAnsi="Arial"/>
        </w:rPr>
        <w:t>So</w:t>
      </w:r>
      <w:proofErr w:type="gramEnd"/>
      <w:r>
        <w:rPr>
          <w:rFonts w:ascii="Arial" w:hAnsi="Arial"/>
        </w:rPr>
        <w:t xml:space="preserve"> is this a sort of transformation in liberal democratic sensibilities across the board</w:t>
      </w:r>
      <w:r w:rsidR="00616EC4">
        <w:rPr>
          <w:rFonts w:ascii="Arial" w:hAnsi="Arial"/>
        </w:rPr>
        <w:t>,</w:t>
      </w:r>
      <w:r>
        <w:rPr>
          <w:rFonts w:ascii="Arial" w:hAnsi="Arial"/>
        </w:rPr>
        <w:t xml:space="preserve"> or was this a response to an unprecedented situation where suddenly a lot of culturally other people had to be integrated into the society</w:t>
      </w:r>
      <w:r w:rsidR="00616EC4">
        <w:rPr>
          <w:rFonts w:ascii="Arial" w:hAnsi="Arial"/>
        </w:rPr>
        <w:t>?</w:t>
      </w:r>
      <w:r>
        <w:rPr>
          <w:rFonts w:ascii="Arial" w:hAnsi="Arial"/>
        </w:rPr>
        <w:t xml:space="preserve"> I mean, how should we understand that?</w:t>
      </w:r>
    </w:p>
    <w:p w14:paraId="4B136026" w14:textId="77777777" w:rsidR="00C348E3" w:rsidRDefault="00C348E3">
      <w:pPr>
        <w:spacing w:after="0"/>
      </w:pPr>
    </w:p>
    <w:p w14:paraId="415C7E00" w14:textId="77777777" w:rsidR="00C348E3" w:rsidRDefault="009D7AD3">
      <w:pPr>
        <w:spacing w:after="0"/>
      </w:pPr>
      <w:r>
        <w:rPr>
          <w:rFonts w:ascii="Arial" w:hAnsi="Arial"/>
          <w:b/>
        </w:rPr>
        <w:t xml:space="preserve">Christian </w:t>
      </w:r>
      <w:proofErr w:type="spellStart"/>
      <w:r>
        <w:rPr>
          <w:rFonts w:ascii="Arial" w:hAnsi="Arial"/>
          <w:b/>
        </w:rPr>
        <w:t>Joppke</w:t>
      </w:r>
      <w:proofErr w:type="spellEnd"/>
      <w:r>
        <w:rPr>
          <w:rFonts w:ascii="Arial" w:hAnsi="Arial"/>
          <w:b/>
        </w:rPr>
        <w:t xml:space="preserve">  </w:t>
      </w:r>
    </w:p>
    <w:p w14:paraId="36294AAE" w14:textId="00B7A377" w:rsidR="00616EC4" w:rsidRDefault="009D7AD3">
      <w:pPr>
        <w:spacing w:after="0"/>
        <w:rPr>
          <w:rFonts w:ascii="Arial" w:hAnsi="Arial"/>
        </w:rPr>
      </w:pPr>
      <w:r>
        <w:rPr>
          <w:rFonts w:ascii="Arial" w:hAnsi="Arial"/>
        </w:rPr>
        <w:t>I think not the word of multiculturalism, but its content kind of</w:t>
      </w:r>
      <w:r w:rsidR="008D328E">
        <w:rPr>
          <w:rFonts w:ascii="Arial" w:hAnsi="Arial"/>
        </w:rPr>
        <w:t>,</w:t>
      </w:r>
      <w:r>
        <w:rPr>
          <w:rFonts w:ascii="Arial" w:hAnsi="Arial"/>
        </w:rPr>
        <w:t xml:space="preserve"> to accept diversity and ethnic pluralism has surely arrived</w:t>
      </w:r>
      <w:r w:rsidR="008D328E">
        <w:rPr>
          <w:rFonts w:ascii="Arial" w:hAnsi="Arial"/>
        </w:rPr>
        <w:t>,</w:t>
      </w:r>
      <w:r>
        <w:rPr>
          <w:rFonts w:ascii="Arial" w:hAnsi="Arial"/>
        </w:rPr>
        <w:t xml:space="preserve"> at basically all levels of society except the 10% hardcore voters for the populist </w:t>
      </w:r>
      <w:proofErr w:type="spellStart"/>
      <w:r w:rsidR="008D328E">
        <w:rPr>
          <w:rFonts w:ascii="Arial" w:hAnsi="Arial"/>
        </w:rPr>
        <w:t>AfD</w:t>
      </w:r>
      <w:proofErr w:type="spellEnd"/>
      <w:r>
        <w:rPr>
          <w:rFonts w:ascii="Arial" w:hAnsi="Arial"/>
        </w:rPr>
        <w:t xml:space="preserve">. </w:t>
      </w:r>
      <w:r w:rsidR="008D328E">
        <w:rPr>
          <w:rFonts w:ascii="Arial" w:hAnsi="Arial"/>
        </w:rPr>
        <w:t>T</w:t>
      </w:r>
      <w:r>
        <w:rPr>
          <w:rFonts w:ascii="Arial" w:hAnsi="Arial"/>
        </w:rPr>
        <w:t xml:space="preserve">here was that moment in 2010 </w:t>
      </w:r>
      <w:r w:rsidR="008D328E">
        <w:rPr>
          <w:rFonts w:ascii="Arial" w:hAnsi="Arial"/>
        </w:rPr>
        <w:t xml:space="preserve">or </w:t>
      </w:r>
      <w:r>
        <w:rPr>
          <w:rFonts w:ascii="Arial" w:hAnsi="Arial"/>
        </w:rPr>
        <w:t>12</w:t>
      </w:r>
      <w:r w:rsidR="008D328E">
        <w:rPr>
          <w:rFonts w:ascii="Arial" w:hAnsi="Arial"/>
        </w:rPr>
        <w:t>,</w:t>
      </w:r>
      <w:r>
        <w:rPr>
          <w:rFonts w:ascii="Arial" w:hAnsi="Arial"/>
        </w:rPr>
        <w:t xml:space="preserve"> </w:t>
      </w:r>
      <w:r w:rsidR="008D328E">
        <w:rPr>
          <w:rFonts w:ascii="Arial" w:hAnsi="Arial"/>
        </w:rPr>
        <w:t>w</w:t>
      </w:r>
      <w:r>
        <w:rPr>
          <w:rFonts w:ascii="Arial" w:hAnsi="Arial"/>
        </w:rPr>
        <w:t xml:space="preserve">hen </w:t>
      </w:r>
      <w:r w:rsidR="008D328E">
        <w:rPr>
          <w:rFonts w:ascii="Arial" w:hAnsi="Arial"/>
        </w:rPr>
        <w:t xml:space="preserve">Merkel </w:t>
      </w:r>
      <w:r>
        <w:rPr>
          <w:rFonts w:ascii="Arial" w:hAnsi="Arial"/>
        </w:rPr>
        <w:t xml:space="preserve">famously pronounced </w:t>
      </w:r>
      <w:r w:rsidR="008D328E">
        <w:rPr>
          <w:rFonts w:ascii="Arial" w:hAnsi="Arial"/>
        </w:rPr>
        <w:t xml:space="preserve">that </w:t>
      </w:r>
      <w:r>
        <w:rPr>
          <w:rFonts w:ascii="Arial" w:hAnsi="Arial"/>
        </w:rPr>
        <w:t xml:space="preserve">multiculturalism </w:t>
      </w:r>
      <w:r w:rsidR="008D328E">
        <w:rPr>
          <w:rFonts w:ascii="Arial" w:hAnsi="Arial"/>
        </w:rPr>
        <w:t>ha</w:t>
      </w:r>
      <w:r>
        <w:rPr>
          <w:rFonts w:ascii="Arial" w:hAnsi="Arial"/>
        </w:rPr>
        <w:t xml:space="preserve">s absolutely failed. That was together with </w:t>
      </w:r>
      <w:r w:rsidR="008D328E">
        <w:rPr>
          <w:rFonts w:ascii="Arial" w:hAnsi="Arial"/>
        </w:rPr>
        <w:t>S</w:t>
      </w:r>
      <w:r w:rsidR="008D328E" w:rsidRPr="008D328E">
        <w:rPr>
          <w:rFonts w:ascii="Arial" w:hAnsi="Arial"/>
        </w:rPr>
        <w:t>arkozy</w:t>
      </w:r>
      <w:r>
        <w:rPr>
          <w:rFonts w:ascii="Arial" w:hAnsi="Arial"/>
        </w:rPr>
        <w:t xml:space="preserve"> and David Cameron making similar statements in the neighboring countries to the north and to the west of Germany at the time. But that was already posturing, party strategic posturing</w:t>
      </w:r>
      <w:r w:rsidR="00616EC4">
        <w:rPr>
          <w:rFonts w:ascii="Arial" w:hAnsi="Arial"/>
        </w:rPr>
        <w:t>,</w:t>
      </w:r>
      <w:r>
        <w:rPr>
          <w:rFonts w:ascii="Arial" w:hAnsi="Arial"/>
        </w:rPr>
        <w:t xml:space="preserve"> to keep voters in line because at the same time that this programmatic statement was made, there was a huge initiative to establish Islam</w:t>
      </w:r>
      <w:r w:rsidR="00616EC4">
        <w:rPr>
          <w:rFonts w:ascii="Arial" w:hAnsi="Arial"/>
        </w:rPr>
        <w:t>ic</w:t>
      </w:r>
      <w:r>
        <w:rPr>
          <w:rFonts w:ascii="Arial" w:hAnsi="Arial"/>
        </w:rPr>
        <w:t xml:space="preserve"> faculties at a </w:t>
      </w:r>
      <w:r>
        <w:rPr>
          <w:rFonts w:ascii="Arial" w:hAnsi="Arial"/>
        </w:rPr>
        <w:lastRenderedPageBreak/>
        <w:t>number of German universities at public expense</w:t>
      </w:r>
      <w:r w:rsidR="008D328E">
        <w:rPr>
          <w:rFonts w:ascii="Arial" w:hAnsi="Arial"/>
        </w:rPr>
        <w:t xml:space="preserve">. Kind of like </w:t>
      </w:r>
      <w:r>
        <w:rPr>
          <w:rFonts w:ascii="Arial" w:hAnsi="Arial"/>
        </w:rPr>
        <w:t xml:space="preserve">Protestant Catholic faculties that means that this university education for priests, for </w:t>
      </w:r>
      <w:r w:rsidR="008D328E">
        <w:rPr>
          <w:rFonts w:ascii="Arial" w:hAnsi="Arial"/>
        </w:rPr>
        <w:t>i</w:t>
      </w:r>
      <w:r>
        <w:rPr>
          <w:rFonts w:ascii="Arial" w:hAnsi="Arial"/>
        </w:rPr>
        <w:t>m</w:t>
      </w:r>
      <w:r w:rsidR="008D328E">
        <w:rPr>
          <w:rFonts w:ascii="Arial" w:hAnsi="Arial"/>
        </w:rPr>
        <w:t>a</w:t>
      </w:r>
      <w:r>
        <w:rPr>
          <w:rFonts w:ascii="Arial" w:hAnsi="Arial"/>
        </w:rPr>
        <w:t>ms in that respect, which is now fully paid by the German state as much as a priest of a Christian provenience paid by the state. At the same moment there were big Islam integration summits</w:t>
      </w:r>
      <w:r w:rsidR="008D328E">
        <w:rPr>
          <w:rFonts w:ascii="Arial" w:hAnsi="Arial"/>
        </w:rPr>
        <w:t xml:space="preserve">. </w:t>
      </w:r>
      <w:r>
        <w:rPr>
          <w:rFonts w:ascii="Arial" w:hAnsi="Arial"/>
        </w:rPr>
        <w:t xml:space="preserve">Islam instruction was further institutionalized in the </w:t>
      </w:r>
      <w:proofErr w:type="gramStart"/>
      <w:r>
        <w:rPr>
          <w:rFonts w:ascii="Arial" w:hAnsi="Arial"/>
        </w:rPr>
        <w:t>public school</w:t>
      </w:r>
      <w:proofErr w:type="gramEnd"/>
      <w:r>
        <w:rPr>
          <w:rFonts w:ascii="Arial" w:hAnsi="Arial"/>
        </w:rPr>
        <w:t xml:space="preserve"> system</w:t>
      </w:r>
      <w:r w:rsidR="00616EC4">
        <w:rPr>
          <w:rFonts w:ascii="Arial" w:hAnsi="Arial"/>
        </w:rPr>
        <w:t>,</w:t>
      </w:r>
      <w:r>
        <w:rPr>
          <w:rFonts w:ascii="Arial" w:hAnsi="Arial"/>
        </w:rPr>
        <w:t xml:space="preserve"> which is simply driven by constitutional law constraints because such instruction already exists for Christian for Christian Creed</w:t>
      </w:r>
      <w:r w:rsidR="008D328E">
        <w:rPr>
          <w:rFonts w:ascii="Arial" w:hAnsi="Arial"/>
        </w:rPr>
        <w:t>.</w:t>
      </w:r>
      <w:r>
        <w:rPr>
          <w:rFonts w:ascii="Arial" w:hAnsi="Arial"/>
        </w:rPr>
        <w:t xml:space="preserve"> </w:t>
      </w:r>
    </w:p>
    <w:p w14:paraId="736325F3" w14:textId="77777777" w:rsidR="00616EC4" w:rsidRDefault="00616EC4">
      <w:pPr>
        <w:spacing w:after="0"/>
        <w:rPr>
          <w:rFonts w:ascii="Arial" w:hAnsi="Arial"/>
        </w:rPr>
      </w:pPr>
    </w:p>
    <w:p w14:paraId="145AAAEE" w14:textId="3FA48107" w:rsidR="00C348E3" w:rsidRDefault="008D328E">
      <w:pPr>
        <w:spacing w:after="0"/>
      </w:pPr>
      <w:proofErr w:type="gramStart"/>
      <w:r>
        <w:rPr>
          <w:rFonts w:ascii="Arial" w:hAnsi="Arial"/>
        </w:rPr>
        <w:t>S</w:t>
      </w:r>
      <w:r w:rsidR="009D7AD3">
        <w:rPr>
          <w:rFonts w:ascii="Arial" w:hAnsi="Arial"/>
        </w:rPr>
        <w:t>o</w:t>
      </w:r>
      <w:proofErr w:type="gramEnd"/>
      <w:r w:rsidR="009D7AD3">
        <w:rPr>
          <w:rFonts w:ascii="Arial" w:hAnsi="Arial"/>
        </w:rPr>
        <w:t xml:space="preserve"> </w:t>
      </w:r>
      <w:r>
        <w:rPr>
          <w:rFonts w:ascii="Arial" w:hAnsi="Arial"/>
        </w:rPr>
        <w:t>you see</w:t>
      </w:r>
      <w:r w:rsidR="009D7AD3">
        <w:rPr>
          <w:rFonts w:ascii="Arial" w:hAnsi="Arial"/>
        </w:rPr>
        <w:t xml:space="preserve"> multiculturalism has</w:t>
      </w:r>
      <w:r>
        <w:rPr>
          <w:rFonts w:ascii="Arial" w:hAnsi="Arial"/>
        </w:rPr>
        <w:t>,</w:t>
      </w:r>
      <w:r w:rsidR="009D7AD3">
        <w:rPr>
          <w:rFonts w:ascii="Arial" w:hAnsi="Arial"/>
        </w:rPr>
        <w:t xml:space="preserve"> not the word but the reality</w:t>
      </w:r>
      <w:r>
        <w:rPr>
          <w:rFonts w:ascii="Arial" w:hAnsi="Arial"/>
        </w:rPr>
        <w:t>,</w:t>
      </w:r>
      <w:r w:rsidR="009D7AD3">
        <w:rPr>
          <w:rFonts w:ascii="Arial" w:hAnsi="Arial"/>
        </w:rPr>
        <w:t xml:space="preserve"> solidly arrived in Germany</w:t>
      </w:r>
      <w:r w:rsidR="00616EC4">
        <w:rPr>
          <w:rFonts w:ascii="Arial" w:hAnsi="Arial"/>
        </w:rPr>
        <w:t>.</w:t>
      </w:r>
      <w:r w:rsidR="009D7AD3">
        <w:rPr>
          <w:rFonts w:ascii="Arial" w:hAnsi="Arial"/>
        </w:rPr>
        <w:t xml:space="preserve"> </w:t>
      </w:r>
      <w:r w:rsidR="00616EC4">
        <w:rPr>
          <w:rFonts w:ascii="Arial" w:hAnsi="Arial"/>
        </w:rPr>
        <w:t>T</w:t>
      </w:r>
      <w:r w:rsidR="009D7AD3">
        <w:rPr>
          <w:rFonts w:ascii="Arial" w:hAnsi="Arial"/>
        </w:rPr>
        <w:t>he whole discourse is rather left liberal</w:t>
      </w:r>
      <w:r w:rsidR="00616EC4">
        <w:rPr>
          <w:rFonts w:ascii="Arial" w:hAnsi="Arial"/>
        </w:rPr>
        <w:t>,</w:t>
      </w:r>
      <w:r w:rsidR="009D7AD3">
        <w:rPr>
          <w:rFonts w:ascii="Arial" w:hAnsi="Arial"/>
        </w:rPr>
        <w:t xml:space="preserve"> shades of left liberalism. For example, one of the biggest items now is the </w:t>
      </w:r>
      <w:r w:rsidR="00B00ECF">
        <w:rPr>
          <w:rFonts w:ascii="Arial" w:hAnsi="Arial"/>
        </w:rPr>
        <w:t>so-called</w:t>
      </w:r>
      <w:r w:rsidR="009D7AD3">
        <w:rPr>
          <w:rFonts w:ascii="Arial" w:hAnsi="Arial"/>
        </w:rPr>
        <w:t xml:space="preserve"> intercultural opening of the administration, particularly the federal administration. That's the biggest campaign drive now by the poor migrant lobby, which is very strong and mainstream in Germany, even including parts of the Christian Democratic Party, the </w:t>
      </w:r>
      <w:r w:rsidR="00B00ECF">
        <w:rPr>
          <w:rFonts w:ascii="Arial" w:hAnsi="Arial"/>
        </w:rPr>
        <w:t>G</w:t>
      </w:r>
      <w:r w:rsidR="009D7AD3">
        <w:rPr>
          <w:rFonts w:ascii="Arial" w:hAnsi="Arial"/>
        </w:rPr>
        <w:t xml:space="preserve">reens </w:t>
      </w:r>
      <w:r w:rsidR="00B00ECF">
        <w:rPr>
          <w:rFonts w:ascii="Arial" w:hAnsi="Arial"/>
        </w:rPr>
        <w:t>o</w:t>
      </w:r>
      <w:r w:rsidR="009D7AD3">
        <w:rPr>
          <w:rFonts w:ascii="Arial" w:hAnsi="Arial"/>
        </w:rPr>
        <w:t>f course in total</w:t>
      </w:r>
      <w:r w:rsidR="00B00ECF">
        <w:rPr>
          <w:rFonts w:ascii="Arial" w:hAnsi="Arial"/>
        </w:rPr>
        <w:t>,</w:t>
      </w:r>
      <w:r w:rsidR="009D7AD3">
        <w:rPr>
          <w:rFonts w:ascii="Arial" w:hAnsi="Arial"/>
        </w:rPr>
        <w:t xml:space="preserve"> and the largest parts of the SPD. That means intercultural opening of the administration. In the most extreme version, it means quot</w:t>
      </w:r>
      <w:r w:rsidR="00B00ECF">
        <w:rPr>
          <w:rFonts w:ascii="Arial" w:hAnsi="Arial"/>
        </w:rPr>
        <w:t>a</w:t>
      </w:r>
      <w:r w:rsidR="009D7AD3">
        <w:rPr>
          <w:rFonts w:ascii="Arial" w:hAnsi="Arial"/>
        </w:rPr>
        <w:t xml:space="preserve">s for people with migrant background. You know, </w:t>
      </w:r>
      <w:r w:rsidR="009D7AD3" w:rsidRPr="00B00ECF">
        <w:rPr>
          <w:rFonts w:ascii="Arial" w:hAnsi="Arial"/>
          <w:highlight w:val="yellow"/>
        </w:rPr>
        <w:t>Midlothian center Guan</w:t>
      </w:r>
      <w:r w:rsidR="009D7AD3">
        <w:rPr>
          <w:rFonts w:ascii="Arial" w:hAnsi="Arial"/>
        </w:rPr>
        <w:t xml:space="preserve"> </w:t>
      </w:r>
      <w:r w:rsidR="00B00ECF">
        <w:rPr>
          <w:rFonts w:ascii="Arial" w:hAnsi="Arial"/>
        </w:rPr>
        <w:t xml:space="preserve">is the new official </w:t>
      </w:r>
      <w:r w:rsidR="009D7AD3">
        <w:rPr>
          <w:rFonts w:ascii="Arial" w:hAnsi="Arial"/>
        </w:rPr>
        <w:t xml:space="preserve">label for these 20 to 25% of the resident population in Germany that have at least one immigrant parent. And the quota is the radical demand in the filling of positions at all levels in the public administration from teachers to </w:t>
      </w:r>
      <w:r w:rsidR="00B00ECF">
        <w:rPr>
          <w:rFonts w:ascii="Arial" w:hAnsi="Arial"/>
        </w:rPr>
        <w:t>clerks</w:t>
      </w:r>
      <w:r w:rsidR="009D7AD3">
        <w:rPr>
          <w:rFonts w:ascii="Arial" w:hAnsi="Arial"/>
        </w:rPr>
        <w:t>. So interculturalism is actually a term that is fully institutionalized</w:t>
      </w:r>
      <w:r w:rsidR="00B00ECF">
        <w:rPr>
          <w:rFonts w:ascii="Arial" w:hAnsi="Arial"/>
        </w:rPr>
        <w:t>.</w:t>
      </w:r>
      <w:r w:rsidR="009D7AD3">
        <w:rPr>
          <w:rFonts w:ascii="Arial" w:hAnsi="Arial"/>
        </w:rPr>
        <w:t xml:space="preserve"> </w:t>
      </w:r>
      <w:r w:rsidR="00B00ECF">
        <w:rPr>
          <w:rFonts w:ascii="Arial" w:hAnsi="Arial"/>
        </w:rPr>
        <w:t>M</w:t>
      </w:r>
      <w:r w:rsidR="009D7AD3">
        <w:rPr>
          <w:rFonts w:ascii="Arial" w:hAnsi="Arial"/>
        </w:rPr>
        <w:t>ulticultural. The word is out but under</w:t>
      </w:r>
      <w:r w:rsidR="00B00ECF">
        <w:rPr>
          <w:rFonts w:ascii="Arial" w:hAnsi="Arial"/>
        </w:rPr>
        <w:t xml:space="preserve"> a</w:t>
      </w:r>
      <w:r w:rsidR="009D7AD3">
        <w:rPr>
          <w:rFonts w:ascii="Arial" w:hAnsi="Arial"/>
        </w:rPr>
        <w:t xml:space="preserve"> different flag acknowledging diversity and interculturalism</w:t>
      </w:r>
      <w:r w:rsidR="00B00ECF">
        <w:rPr>
          <w:rFonts w:ascii="Arial" w:hAnsi="Arial"/>
        </w:rPr>
        <w:t>,</w:t>
      </w:r>
      <w:r w:rsidR="009D7AD3">
        <w:rPr>
          <w:rFonts w:ascii="Arial" w:hAnsi="Arial"/>
        </w:rPr>
        <w:t xml:space="preserve"> the </w:t>
      </w:r>
      <w:r w:rsidR="00B00ECF">
        <w:rPr>
          <w:rFonts w:ascii="Arial" w:hAnsi="Arial"/>
        </w:rPr>
        <w:t>multicultural</w:t>
      </w:r>
      <w:r w:rsidR="009D7AD3">
        <w:rPr>
          <w:rFonts w:ascii="Arial" w:hAnsi="Arial"/>
        </w:rPr>
        <w:t xml:space="preserve"> gospel is fully in place.</w:t>
      </w:r>
    </w:p>
    <w:p w14:paraId="755C39A2" w14:textId="77777777" w:rsidR="00C348E3" w:rsidRDefault="00C348E3">
      <w:pPr>
        <w:spacing w:after="0"/>
      </w:pPr>
    </w:p>
    <w:p w14:paraId="6E1BFF80" w14:textId="77777777" w:rsidR="00C348E3" w:rsidRDefault="009D7AD3">
      <w:pPr>
        <w:spacing w:after="0"/>
      </w:pPr>
      <w:r>
        <w:rPr>
          <w:rFonts w:ascii="Arial" w:hAnsi="Arial"/>
          <w:b/>
        </w:rPr>
        <w:t xml:space="preserve">John </w:t>
      </w:r>
      <w:proofErr w:type="spellStart"/>
      <w:r>
        <w:rPr>
          <w:rFonts w:ascii="Arial" w:hAnsi="Arial"/>
          <w:b/>
        </w:rPr>
        <w:t>Torpey</w:t>
      </w:r>
      <w:proofErr w:type="spellEnd"/>
      <w:r>
        <w:rPr>
          <w:rFonts w:ascii="Arial" w:hAnsi="Arial"/>
          <w:b/>
        </w:rPr>
        <w:t xml:space="preserve">  </w:t>
      </w:r>
    </w:p>
    <w:p w14:paraId="4325B0E2" w14:textId="06C20C38" w:rsidR="00C348E3" w:rsidRDefault="009D7AD3">
      <w:pPr>
        <w:spacing w:after="0"/>
      </w:pPr>
      <w:r>
        <w:rPr>
          <w:rFonts w:ascii="Arial" w:hAnsi="Arial"/>
        </w:rPr>
        <w:t xml:space="preserve">Fascinating, but not everybody has gotten on the liberal left bandwagon. You mentioned the </w:t>
      </w:r>
      <w:proofErr w:type="spellStart"/>
      <w:r>
        <w:rPr>
          <w:rFonts w:ascii="Arial" w:hAnsi="Arial"/>
        </w:rPr>
        <w:t>AfD</w:t>
      </w:r>
      <w:proofErr w:type="spellEnd"/>
      <w:r>
        <w:rPr>
          <w:rFonts w:ascii="Arial" w:hAnsi="Arial"/>
        </w:rPr>
        <w:t>, which are the German initials of the Alternative for Germany</w:t>
      </w:r>
      <w:r w:rsidR="00B00ECF">
        <w:rPr>
          <w:rFonts w:ascii="Arial" w:hAnsi="Arial"/>
        </w:rPr>
        <w:t>,</w:t>
      </w:r>
      <w:r>
        <w:rPr>
          <w:rFonts w:ascii="Arial" w:hAnsi="Arial"/>
        </w:rPr>
        <w:t xml:space="preserve"> </w:t>
      </w:r>
      <w:r w:rsidR="00B00ECF">
        <w:rPr>
          <w:rFonts w:ascii="Arial" w:hAnsi="Arial"/>
        </w:rPr>
        <w:t>A</w:t>
      </w:r>
      <w:r>
        <w:rPr>
          <w:rFonts w:ascii="Arial" w:hAnsi="Arial"/>
        </w:rPr>
        <w:t xml:space="preserve">lternative for Deutschland. And when this large migration influx took place, the </w:t>
      </w:r>
      <w:proofErr w:type="spellStart"/>
      <w:r>
        <w:rPr>
          <w:rFonts w:ascii="Arial" w:hAnsi="Arial"/>
        </w:rPr>
        <w:t>AfD</w:t>
      </w:r>
      <w:proofErr w:type="spellEnd"/>
      <w:r>
        <w:rPr>
          <w:rFonts w:ascii="Arial" w:hAnsi="Arial"/>
        </w:rPr>
        <w:t xml:space="preserve"> got a lot of upwind so to speak, was really originally a</w:t>
      </w:r>
      <w:r w:rsidR="00B00ECF">
        <w:rPr>
          <w:rFonts w:ascii="Arial" w:hAnsi="Arial"/>
        </w:rPr>
        <w:t>n</w:t>
      </w:r>
      <w:r>
        <w:rPr>
          <w:rFonts w:ascii="Arial" w:hAnsi="Arial"/>
        </w:rPr>
        <w:t xml:space="preserve"> anti</w:t>
      </w:r>
      <w:r w:rsidR="00616EC4">
        <w:rPr>
          <w:rFonts w:ascii="Arial" w:hAnsi="Arial"/>
        </w:rPr>
        <w:t>-</w:t>
      </w:r>
      <w:r>
        <w:rPr>
          <w:rFonts w:ascii="Arial" w:hAnsi="Arial"/>
        </w:rPr>
        <w:t>Brussels and anti</w:t>
      </w:r>
      <w:r w:rsidR="00616EC4">
        <w:rPr>
          <w:rFonts w:ascii="Arial" w:hAnsi="Arial"/>
        </w:rPr>
        <w:t>-</w:t>
      </w:r>
      <w:r>
        <w:rPr>
          <w:rFonts w:ascii="Arial" w:hAnsi="Arial"/>
        </w:rPr>
        <w:t>European party</w:t>
      </w:r>
      <w:r w:rsidR="00616EC4">
        <w:rPr>
          <w:rFonts w:ascii="Arial" w:hAnsi="Arial"/>
        </w:rPr>
        <w:t>,</w:t>
      </w:r>
      <w:r>
        <w:rPr>
          <w:rFonts w:ascii="Arial" w:hAnsi="Arial"/>
        </w:rPr>
        <w:t xml:space="preserve"> but then quickly kind of became a much more anti</w:t>
      </w:r>
      <w:r w:rsidR="00616EC4">
        <w:rPr>
          <w:rFonts w:ascii="Arial" w:hAnsi="Arial"/>
        </w:rPr>
        <w:t>-</w:t>
      </w:r>
      <w:r>
        <w:rPr>
          <w:rFonts w:ascii="Arial" w:hAnsi="Arial"/>
        </w:rPr>
        <w:t>immigration force and began to populate the federal legislature</w:t>
      </w:r>
      <w:r w:rsidR="00B00ECF">
        <w:rPr>
          <w:rFonts w:ascii="Arial" w:hAnsi="Arial"/>
        </w:rPr>
        <w:t>,</w:t>
      </w:r>
      <w:r>
        <w:rPr>
          <w:rFonts w:ascii="Arial" w:hAnsi="Arial"/>
        </w:rPr>
        <w:t xml:space="preserve"> the legislatures of a number of states</w:t>
      </w:r>
      <w:r w:rsidR="00B00ECF">
        <w:rPr>
          <w:rFonts w:ascii="Arial" w:hAnsi="Arial"/>
        </w:rPr>
        <w:t>,</w:t>
      </w:r>
      <w:r>
        <w:rPr>
          <w:rFonts w:ascii="Arial" w:hAnsi="Arial"/>
        </w:rPr>
        <w:t xml:space="preserve"> and made a lot of people outside Germany</w:t>
      </w:r>
      <w:r w:rsidR="00616EC4">
        <w:rPr>
          <w:rFonts w:ascii="Arial" w:hAnsi="Arial"/>
        </w:rPr>
        <w:t xml:space="preserve"> (</w:t>
      </w:r>
      <w:r>
        <w:rPr>
          <w:rFonts w:ascii="Arial" w:hAnsi="Arial"/>
        </w:rPr>
        <w:t>as well as of course inside Germany</w:t>
      </w:r>
      <w:r w:rsidR="00616EC4">
        <w:rPr>
          <w:rFonts w:ascii="Arial" w:hAnsi="Arial"/>
        </w:rPr>
        <w:t>)</w:t>
      </w:r>
      <w:r>
        <w:rPr>
          <w:rFonts w:ascii="Arial" w:hAnsi="Arial"/>
        </w:rPr>
        <w:t xml:space="preserve"> very nervous about where things were headed in Germany. Much of that see</w:t>
      </w:r>
      <w:r w:rsidR="00616EC4">
        <w:rPr>
          <w:rFonts w:ascii="Arial" w:hAnsi="Arial"/>
        </w:rPr>
        <w:t>med t</w:t>
      </w:r>
      <w:r>
        <w:rPr>
          <w:rFonts w:ascii="Arial" w:hAnsi="Arial"/>
        </w:rPr>
        <w:t xml:space="preserve">o die down. Could you tell us where </w:t>
      </w:r>
      <w:r w:rsidR="00B00ECF">
        <w:rPr>
          <w:rFonts w:ascii="Arial" w:hAnsi="Arial"/>
        </w:rPr>
        <w:t>does</w:t>
      </w:r>
      <w:r>
        <w:rPr>
          <w:rFonts w:ascii="Arial" w:hAnsi="Arial"/>
        </w:rPr>
        <w:t xml:space="preserve"> the </w:t>
      </w:r>
      <w:proofErr w:type="spellStart"/>
      <w:r>
        <w:rPr>
          <w:rFonts w:ascii="Arial" w:hAnsi="Arial"/>
        </w:rPr>
        <w:t>AfD</w:t>
      </w:r>
      <w:proofErr w:type="spellEnd"/>
      <w:r>
        <w:rPr>
          <w:rFonts w:ascii="Arial" w:hAnsi="Arial"/>
        </w:rPr>
        <w:t xml:space="preserve"> stand today? And how d</w:t>
      </w:r>
      <w:r w:rsidR="00616EC4">
        <w:rPr>
          <w:rFonts w:ascii="Arial" w:hAnsi="Arial"/>
        </w:rPr>
        <w:t xml:space="preserve">id </w:t>
      </w:r>
      <w:r>
        <w:rPr>
          <w:rFonts w:ascii="Arial" w:hAnsi="Arial"/>
        </w:rPr>
        <w:t>the political backlash about this migration influx play out?</w:t>
      </w:r>
    </w:p>
    <w:p w14:paraId="17FFB0C9" w14:textId="77777777" w:rsidR="00C348E3" w:rsidRDefault="00C348E3">
      <w:pPr>
        <w:spacing w:after="0"/>
      </w:pPr>
    </w:p>
    <w:p w14:paraId="472DCAF6" w14:textId="77777777" w:rsidR="00C348E3" w:rsidRDefault="009D7AD3">
      <w:pPr>
        <w:spacing w:after="0"/>
      </w:pPr>
      <w:r>
        <w:rPr>
          <w:rFonts w:ascii="Arial" w:hAnsi="Arial"/>
          <w:b/>
        </w:rPr>
        <w:t xml:space="preserve">Christian </w:t>
      </w:r>
      <w:proofErr w:type="spellStart"/>
      <w:r>
        <w:rPr>
          <w:rFonts w:ascii="Arial" w:hAnsi="Arial"/>
          <w:b/>
        </w:rPr>
        <w:t>Joppke</w:t>
      </w:r>
      <w:proofErr w:type="spellEnd"/>
      <w:r>
        <w:rPr>
          <w:rFonts w:ascii="Arial" w:hAnsi="Arial"/>
          <w:b/>
        </w:rPr>
        <w:t xml:space="preserve">  </w:t>
      </w:r>
    </w:p>
    <w:p w14:paraId="1BFFCBBC" w14:textId="5D5B7936" w:rsidR="00096E67" w:rsidRDefault="009D7AD3">
      <w:pPr>
        <w:spacing w:after="0"/>
        <w:rPr>
          <w:rFonts w:ascii="Arial" w:hAnsi="Arial"/>
        </w:rPr>
      </w:pPr>
      <w:r>
        <w:rPr>
          <w:rFonts w:ascii="Arial" w:hAnsi="Arial"/>
        </w:rPr>
        <w:t xml:space="preserve">At the moment, they have about 10% of people who would vote for </w:t>
      </w:r>
      <w:proofErr w:type="spellStart"/>
      <w:r w:rsidR="00B00ECF">
        <w:rPr>
          <w:rFonts w:ascii="Arial" w:hAnsi="Arial"/>
        </w:rPr>
        <w:t>AfD</w:t>
      </w:r>
      <w:proofErr w:type="spellEnd"/>
      <w:r>
        <w:rPr>
          <w:rFonts w:ascii="Arial" w:hAnsi="Arial"/>
        </w:rPr>
        <w:t xml:space="preserve">. </w:t>
      </w:r>
      <w:r w:rsidR="00B00ECF">
        <w:rPr>
          <w:rFonts w:ascii="Arial" w:hAnsi="Arial"/>
        </w:rPr>
        <w:t>T</w:t>
      </w:r>
      <w:r>
        <w:rPr>
          <w:rFonts w:ascii="Arial" w:hAnsi="Arial"/>
        </w:rPr>
        <w:t>hat's the famous question asked routinely</w:t>
      </w:r>
      <w:r w:rsidR="00096E67">
        <w:rPr>
          <w:rFonts w:ascii="Arial" w:hAnsi="Arial"/>
        </w:rPr>
        <w:t>:</w:t>
      </w:r>
      <w:r>
        <w:rPr>
          <w:rFonts w:ascii="Arial" w:hAnsi="Arial"/>
        </w:rPr>
        <w:t xml:space="preserve"> if there was a vote on federal vote next Sunday, about 10% </w:t>
      </w:r>
      <w:r w:rsidR="00B00ECF">
        <w:rPr>
          <w:rFonts w:ascii="Arial" w:hAnsi="Arial"/>
        </w:rPr>
        <w:t>n</w:t>
      </w:r>
      <w:r>
        <w:rPr>
          <w:rFonts w:ascii="Arial" w:hAnsi="Arial"/>
        </w:rPr>
        <w:t xml:space="preserve">ow would vote </w:t>
      </w:r>
      <w:proofErr w:type="spellStart"/>
      <w:r w:rsidR="00B00ECF">
        <w:rPr>
          <w:rFonts w:ascii="Arial" w:hAnsi="Arial"/>
        </w:rPr>
        <w:t>AfD</w:t>
      </w:r>
      <w:proofErr w:type="spellEnd"/>
      <w:r w:rsidR="00B00ECF">
        <w:rPr>
          <w:rFonts w:ascii="Arial" w:hAnsi="Arial"/>
        </w:rPr>
        <w:t>.</w:t>
      </w:r>
      <w:r>
        <w:rPr>
          <w:rFonts w:ascii="Arial" w:hAnsi="Arial"/>
        </w:rPr>
        <w:t xml:space="preserve"> </w:t>
      </w:r>
      <w:r w:rsidR="00B00ECF">
        <w:rPr>
          <w:rFonts w:ascii="Arial" w:hAnsi="Arial"/>
        </w:rPr>
        <w:t>T</w:t>
      </w:r>
      <w:r>
        <w:rPr>
          <w:rFonts w:ascii="Arial" w:hAnsi="Arial"/>
        </w:rPr>
        <w:t>hey enter</w:t>
      </w:r>
      <w:r w:rsidR="00B00ECF">
        <w:rPr>
          <w:rFonts w:ascii="Arial" w:hAnsi="Arial"/>
        </w:rPr>
        <w:t>ed</w:t>
      </w:r>
      <w:r>
        <w:rPr>
          <w:rFonts w:ascii="Arial" w:hAnsi="Arial"/>
        </w:rPr>
        <w:t xml:space="preserve"> Parliament </w:t>
      </w:r>
      <w:r w:rsidR="00B00ECF">
        <w:rPr>
          <w:rFonts w:ascii="Arial" w:hAnsi="Arial"/>
        </w:rPr>
        <w:t xml:space="preserve">in </w:t>
      </w:r>
      <w:r>
        <w:rPr>
          <w:rFonts w:ascii="Arial" w:hAnsi="Arial"/>
        </w:rPr>
        <w:t>2017, I think, almost 13%. So</w:t>
      </w:r>
      <w:r w:rsidR="00096E67">
        <w:rPr>
          <w:rFonts w:ascii="Arial" w:hAnsi="Arial"/>
        </w:rPr>
        <w:t>,</w:t>
      </w:r>
      <w:r>
        <w:rPr>
          <w:rFonts w:ascii="Arial" w:hAnsi="Arial"/>
        </w:rPr>
        <w:t xml:space="preserve"> they have they have passed their climax, I would say, and part of the problem is internal</w:t>
      </w:r>
      <w:r w:rsidR="00B00ECF">
        <w:rPr>
          <w:rFonts w:ascii="Arial" w:hAnsi="Arial"/>
        </w:rPr>
        <w:t>ly</w:t>
      </w:r>
      <w:r>
        <w:rPr>
          <w:rFonts w:ascii="Arial" w:hAnsi="Arial"/>
        </w:rPr>
        <w:t xml:space="preserve"> they are self</w:t>
      </w:r>
      <w:r w:rsidR="00B00ECF">
        <w:rPr>
          <w:rFonts w:ascii="Arial" w:hAnsi="Arial"/>
        </w:rPr>
        <w:t>-</w:t>
      </w:r>
      <w:r>
        <w:rPr>
          <w:rFonts w:ascii="Arial" w:hAnsi="Arial"/>
        </w:rPr>
        <w:t>destructing. The</w:t>
      </w:r>
      <w:r w:rsidR="00B00ECF">
        <w:rPr>
          <w:rFonts w:ascii="Arial" w:hAnsi="Arial"/>
        </w:rPr>
        <w:t>re</w:t>
      </w:r>
      <w:r>
        <w:rPr>
          <w:rFonts w:ascii="Arial" w:hAnsi="Arial"/>
        </w:rPr>
        <w:t xml:space="preserve"> are infights. With respect to whether to kick out of the party clea</w:t>
      </w:r>
      <w:r w:rsidR="00B00ECF">
        <w:rPr>
          <w:rFonts w:ascii="Arial" w:hAnsi="Arial"/>
        </w:rPr>
        <w:t>r</w:t>
      </w:r>
      <w:r>
        <w:rPr>
          <w:rFonts w:ascii="Arial" w:hAnsi="Arial"/>
        </w:rPr>
        <w:t xml:space="preserve"> not just radical right</w:t>
      </w:r>
      <w:r w:rsidR="00B00ECF">
        <w:rPr>
          <w:rFonts w:ascii="Arial" w:hAnsi="Arial"/>
        </w:rPr>
        <w:t>ists</w:t>
      </w:r>
      <w:r>
        <w:rPr>
          <w:rFonts w:ascii="Arial" w:hAnsi="Arial"/>
        </w:rPr>
        <w:t>, but radical kind of extremist writers who clearly do not draw a sharp line between Nazis and contemporary nationalist populism. And so infighting has harmed the party</w:t>
      </w:r>
      <w:r w:rsidR="00B00ECF">
        <w:rPr>
          <w:rFonts w:ascii="Arial" w:hAnsi="Arial"/>
        </w:rPr>
        <w:t>,</w:t>
      </w:r>
      <w:r>
        <w:rPr>
          <w:rFonts w:ascii="Arial" w:hAnsi="Arial"/>
        </w:rPr>
        <w:t xml:space="preserve"> that is one big factor. </w:t>
      </w:r>
    </w:p>
    <w:p w14:paraId="57427C07" w14:textId="77777777" w:rsidR="00096E67" w:rsidRDefault="00096E67">
      <w:pPr>
        <w:spacing w:after="0"/>
        <w:rPr>
          <w:rFonts w:ascii="Arial" w:hAnsi="Arial"/>
        </w:rPr>
      </w:pPr>
    </w:p>
    <w:p w14:paraId="42D02532" w14:textId="194607A7" w:rsidR="00C348E3" w:rsidRPr="00B00ECF" w:rsidRDefault="009D7AD3">
      <w:pPr>
        <w:spacing w:after="0"/>
        <w:rPr>
          <w:rFonts w:ascii="Arial" w:hAnsi="Arial"/>
        </w:rPr>
      </w:pPr>
      <w:r>
        <w:rPr>
          <w:rFonts w:ascii="Arial" w:hAnsi="Arial"/>
        </w:rPr>
        <w:t xml:space="preserve">And secondly, migration, at least since March, there's no issue anymore. You know, the borders were closed even for people like </w:t>
      </w:r>
      <w:proofErr w:type="gramStart"/>
      <w:r>
        <w:rPr>
          <w:rFonts w:ascii="Arial" w:hAnsi="Arial"/>
        </w:rPr>
        <w:t>myself</w:t>
      </w:r>
      <w:proofErr w:type="gramEnd"/>
      <w:r w:rsidR="00096E67">
        <w:rPr>
          <w:rFonts w:ascii="Arial" w:hAnsi="Arial"/>
        </w:rPr>
        <w:t>,</w:t>
      </w:r>
      <w:r>
        <w:rPr>
          <w:rFonts w:ascii="Arial" w:hAnsi="Arial"/>
        </w:rPr>
        <w:t xml:space="preserve"> for UK citizens</w:t>
      </w:r>
      <w:r w:rsidR="00096E67">
        <w:rPr>
          <w:rFonts w:ascii="Arial" w:hAnsi="Arial"/>
        </w:rPr>
        <w:t>,</w:t>
      </w:r>
      <w:r>
        <w:rPr>
          <w:rFonts w:ascii="Arial" w:hAnsi="Arial"/>
        </w:rPr>
        <w:t xml:space="preserve"> and of course, they were closed for migrants and closed for refugees. </w:t>
      </w:r>
      <w:proofErr w:type="gramStart"/>
      <w:r>
        <w:rPr>
          <w:rFonts w:ascii="Arial" w:hAnsi="Arial"/>
        </w:rPr>
        <w:t>So</w:t>
      </w:r>
      <w:proofErr w:type="gramEnd"/>
      <w:r>
        <w:rPr>
          <w:rFonts w:ascii="Arial" w:hAnsi="Arial"/>
        </w:rPr>
        <w:t xml:space="preserve"> the </w:t>
      </w:r>
      <w:proofErr w:type="spellStart"/>
      <w:r w:rsidR="00B00ECF">
        <w:rPr>
          <w:rFonts w:ascii="Arial" w:hAnsi="Arial"/>
        </w:rPr>
        <w:t>AfD</w:t>
      </w:r>
      <w:proofErr w:type="spellEnd"/>
      <w:r>
        <w:rPr>
          <w:rFonts w:ascii="Arial" w:hAnsi="Arial"/>
        </w:rPr>
        <w:t xml:space="preserve"> has always completely fed of distemper about Merkel's open borders </w:t>
      </w:r>
      <w:r>
        <w:rPr>
          <w:rFonts w:ascii="Arial" w:hAnsi="Arial"/>
        </w:rPr>
        <w:lastRenderedPageBreak/>
        <w:t xml:space="preserve">policy, which officially has never ended. And to the degree that migration and refugees are </w:t>
      </w:r>
      <w:r w:rsidR="00B00ECF">
        <w:rPr>
          <w:rFonts w:ascii="Arial" w:hAnsi="Arial"/>
        </w:rPr>
        <w:t>non-issue</w:t>
      </w:r>
      <w:r>
        <w:rPr>
          <w:rFonts w:ascii="Arial" w:hAnsi="Arial"/>
        </w:rPr>
        <w:t xml:space="preserve"> as they largely are right now, or the </w:t>
      </w:r>
      <w:proofErr w:type="spellStart"/>
      <w:r w:rsidR="00B00ECF">
        <w:rPr>
          <w:rFonts w:ascii="Arial" w:hAnsi="Arial"/>
        </w:rPr>
        <w:t>AfD</w:t>
      </w:r>
      <w:proofErr w:type="spellEnd"/>
      <w:r w:rsidR="00B00ECF">
        <w:rPr>
          <w:rFonts w:ascii="Arial" w:hAnsi="Arial"/>
        </w:rPr>
        <w:t xml:space="preserve"> </w:t>
      </w:r>
      <w:r w:rsidR="00096E67">
        <w:rPr>
          <w:rFonts w:ascii="Arial" w:hAnsi="Arial"/>
        </w:rPr>
        <w:t>i</w:t>
      </w:r>
      <w:r w:rsidR="00B00ECF">
        <w:rPr>
          <w:rFonts w:ascii="Arial" w:hAnsi="Arial"/>
        </w:rPr>
        <w:t>s</w:t>
      </w:r>
      <w:r>
        <w:rPr>
          <w:rFonts w:ascii="Arial" w:hAnsi="Arial"/>
        </w:rPr>
        <w:t xml:space="preserve"> losing the wind out of its wings.</w:t>
      </w:r>
    </w:p>
    <w:p w14:paraId="462FC33C" w14:textId="77777777" w:rsidR="00C348E3" w:rsidRDefault="00C348E3">
      <w:pPr>
        <w:spacing w:after="0"/>
      </w:pPr>
    </w:p>
    <w:p w14:paraId="3161A6FF" w14:textId="77777777" w:rsidR="00C348E3" w:rsidRDefault="009D7AD3">
      <w:pPr>
        <w:spacing w:after="0"/>
      </w:pPr>
      <w:r>
        <w:rPr>
          <w:rFonts w:ascii="Arial" w:hAnsi="Arial"/>
          <w:b/>
        </w:rPr>
        <w:t xml:space="preserve">John </w:t>
      </w:r>
      <w:proofErr w:type="spellStart"/>
      <w:r>
        <w:rPr>
          <w:rFonts w:ascii="Arial" w:hAnsi="Arial"/>
          <w:b/>
        </w:rPr>
        <w:t>Torpey</w:t>
      </w:r>
      <w:proofErr w:type="spellEnd"/>
      <w:r>
        <w:rPr>
          <w:rFonts w:ascii="Arial" w:hAnsi="Arial"/>
          <w:b/>
        </w:rPr>
        <w:t xml:space="preserve">  </w:t>
      </w:r>
    </w:p>
    <w:p w14:paraId="0A504215" w14:textId="2EA04EE3" w:rsidR="00C348E3" w:rsidRDefault="009D7AD3">
      <w:pPr>
        <w:spacing w:after="0"/>
      </w:pPr>
      <w:r>
        <w:rPr>
          <w:rFonts w:ascii="Arial" w:hAnsi="Arial"/>
        </w:rPr>
        <w:t xml:space="preserve">Interesting. So, </w:t>
      </w:r>
      <w:proofErr w:type="gramStart"/>
      <w:r>
        <w:rPr>
          <w:rFonts w:ascii="Arial" w:hAnsi="Arial"/>
        </w:rPr>
        <w:t>you've</w:t>
      </w:r>
      <w:proofErr w:type="gramEnd"/>
      <w:r>
        <w:rPr>
          <w:rFonts w:ascii="Arial" w:hAnsi="Arial"/>
        </w:rPr>
        <w:t xml:space="preserve"> talked about how the </w:t>
      </w:r>
      <w:r w:rsidR="00096E67">
        <w:rPr>
          <w:rFonts w:ascii="Arial" w:hAnsi="Arial"/>
        </w:rPr>
        <w:t>c</w:t>
      </w:r>
      <w:r>
        <w:rPr>
          <w:rFonts w:ascii="Arial" w:hAnsi="Arial"/>
        </w:rPr>
        <w:t>oronavirus has affected the political system and the political scene</w:t>
      </w:r>
      <w:r w:rsidR="00096E67">
        <w:rPr>
          <w:rFonts w:ascii="Arial" w:hAnsi="Arial"/>
        </w:rPr>
        <w:t>,</w:t>
      </w:r>
      <w:r>
        <w:rPr>
          <w:rFonts w:ascii="Arial" w:hAnsi="Arial"/>
        </w:rPr>
        <w:t xml:space="preserve"> but how has this affected immigrant populations in Europe? What is the situation patient populations with you know, with the onset of the coronavirus?</w:t>
      </w:r>
    </w:p>
    <w:p w14:paraId="4403D102" w14:textId="77777777" w:rsidR="00C348E3" w:rsidRDefault="00C348E3">
      <w:pPr>
        <w:spacing w:after="0"/>
      </w:pPr>
    </w:p>
    <w:p w14:paraId="6176081A" w14:textId="77777777" w:rsidR="00C348E3" w:rsidRDefault="009D7AD3">
      <w:pPr>
        <w:spacing w:after="0"/>
      </w:pPr>
      <w:r>
        <w:rPr>
          <w:rFonts w:ascii="Arial" w:hAnsi="Arial"/>
          <w:b/>
        </w:rPr>
        <w:t xml:space="preserve">Christian </w:t>
      </w:r>
      <w:proofErr w:type="spellStart"/>
      <w:r>
        <w:rPr>
          <w:rFonts w:ascii="Arial" w:hAnsi="Arial"/>
          <w:b/>
        </w:rPr>
        <w:t>Joppke</w:t>
      </w:r>
      <w:proofErr w:type="spellEnd"/>
      <w:r>
        <w:rPr>
          <w:rFonts w:ascii="Arial" w:hAnsi="Arial"/>
          <w:b/>
        </w:rPr>
        <w:t xml:space="preserve">  </w:t>
      </w:r>
    </w:p>
    <w:p w14:paraId="6D453786" w14:textId="5B9337AE" w:rsidR="009B1BD4" w:rsidRDefault="009D7AD3">
      <w:pPr>
        <w:spacing w:after="0"/>
        <w:rPr>
          <w:rFonts w:ascii="Arial" w:hAnsi="Arial"/>
        </w:rPr>
      </w:pPr>
      <w:r>
        <w:rPr>
          <w:rFonts w:ascii="Arial" w:hAnsi="Arial"/>
        </w:rPr>
        <w:t>We are well you must distinguish here between stock and flow</w:t>
      </w:r>
      <w:r w:rsidR="009B1BD4">
        <w:rPr>
          <w:rFonts w:ascii="Arial" w:hAnsi="Arial"/>
        </w:rPr>
        <w:t>,</w:t>
      </w:r>
      <w:r>
        <w:rPr>
          <w:rFonts w:ascii="Arial" w:hAnsi="Arial"/>
        </w:rPr>
        <w:t xml:space="preserve"> right</w:t>
      </w:r>
      <w:r w:rsidR="009B1BD4">
        <w:rPr>
          <w:rFonts w:ascii="Arial" w:hAnsi="Arial"/>
        </w:rPr>
        <w:t>?</w:t>
      </w:r>
      <w:r>
        <w:rPr>
          <w:rFonts w:ascii="Arial" w:hAnsi="Arial"/>
        </w:rPr>
        <w:t xml:space="preserve"> </w:t>
      </w:r>
      <w:r w:rsidR="00B00ECF">
        <w:rPr>
          <w:rFonts w:ascii="Arial" w:hAnsi="Arial"/>
        </w:rPr>
        <w:t>F</w:t>
      </w:r>
      <w:r>
        <w:rPr>
          <w:rFonts w:ascii="Arial" w:hAnsi="Arial"/>
        </w:rPr>
        <w:t>or the stock</w:t>
      </w:r>
      <w:r w:rsidR="00B00ECF">
        <w:rPr>
          <w:rFonts w:ascii="Arial" w:hAnsi="Arial"/>
        </w:rPr>
        <w:t>,</w:t>
      </w:r>
      <w:r>
        <w:rPr>
          <w:rFonts w:ascii="Arial" w:hAnsi="Arial"/>
        </w:rPr>
        <w:t xml:space="preserve"> that is those who are in and we have residents</w:t>
      </w:r>
      <w:r w:rsidR="009B1BD4">
        <w:rPr>
          <w:rFonts w:ascii="Arial" w:hAnsi="Arial"/>
        </w:rPr>
        <w:t>’</w:t>
      </w:r>
      <w:r>
        <w:rPr>
          <w:rFonts w:ascii="Arial" w:hAnsi="Arial"/>
        </w:rPr>
        <w:t xml:space="preserve"> titles, nothing has changed, the</w:t>
      </w:r>
      <w:r w:rsidR="00B00ECF">
        <w:rPr>
          <w:rFonts w:ascii="Arial" w:hAnsi="Arial"/>
        </w:rPr>
        <w:t>y’re</w:t>
      </w:r>
      <w:r>
        <w:rPr>
          <w:rFonts w:ascii="Arial" w:hAnsi="Arial"/>
        </w:rPr>
        <w:t xml:space="preserve"> </w:t>
      </w:r>
      <w:r w:rsidR="00B00ECF">
        <w:rPr>
          <w:rFonts w:ascii="Arial" w:hAnsi="Arial"/>
        </w:rPr>
        <w:t>as</w:t>
      </w:r>
      <w:r>
        <w:rPr>
          <w:rFonts w:ascii="Arial" w:hAnsi="Arial"/>
        </w:rPr>
        <w:t xml:space="preserve"> affected as everybody else. Of course, for those who want to put their food into the country or into European countries, things have radically changed as they have for tourists and for Americans and again for the rest of the world. So, there is no particular harm done to </w:t>
      </w:r>
      <w:r w:rsidR="009B1BD4">
        <w:rPr>
          <w:rFonts w:ascii="Arial" w:hAnsi="Arial"/>
        </w:rPr>
        <w:t>w</w:t>
      </w:r>
      <w:r>
        <w:rPr>
          <w:rFonts w:ascii="Arial" w:hAnsi="Arial"/>
        </w:rPr>
        <w:t>hatever you call immigrants or migrants here, just the complete rapture of international people movement of all categories, including businessm</w:t>
      </w:r>
      <w:r w:rsidR="009B1BD4">
        <w:rPr>
          <w:rFonts w:ascii="Arial" w:hAnsi="Arial"/>
        </w:rPr>
        <w:t>e</w:t>
      </w:r>
      <w:r>
        <w:rPr>
          <w:rFonts w:ascii="Arial" w:hAnsi="Arial"/>
        </w:rPr>
        <w:t xml:space="preserve">n, that is the biggest effect of the of the virus. </w:t>
      </w:r>
    </w:p>
    <w:p w14:paraId="4ADF3CB7" w14:textId="77777777" w:rsidR="009B1BD4" w:rsidRDefault="009B1BD4">
      <w:pPr>
        <w:spacing w:after="0"/>
        <w:rPr>
          <w:rFonts w:ascii="Arial" w:hAnsi="Arial"/>
        </w:rPr>
      </w:pPr>
    </w:p>
    <w:p w14:paraId="0821A723" w14:textId="39CC02E0" w:rsidR="00C348E3" w:rsidRDefault="009D7AD3">
      <w:pPr>
        <w:spacing w:after="0"/>
      </w:pPr>
      <w:r>
        <w:rPr>
          <w:rFonts w:ascii="Arial" w:hAnsi="Arial"/>
        </w:rPr>
        <w:t>I mean, one interesting reframing of particularly low skilled migration has occurred in the meantime. And while people obviously notice that a lot of these care work</w:t>
      </w:r>
      <w:r w:rsidR="009B1BD4">
        <w:rPr>
          <w:rFonts w:ascii="Arial" w:hAnsi="Arial"/>
        </w:rPr>
        <w:t>er</w:t>
      </w:r>
      <w:r>
        <w:rPr>
          <w:rFonts w:ascii="Arial" w:hAnsi="Arial"/>
        </w:rPr>
        <w:t>s, and these essential personal services that just cannot be automated in any form, are being done by low skilled migrants</w:t>
      </w:r>
      <w:r w:rsidR="009B1BD4">
        <w:rPr>
          <w:rFonts w:ascii="Arial" w:hAnsi="Arial"/>
        </w:rPr>
        <w:t>,</w:t>
      </w:r>
      <w:r>
        <w:rPr>
          <w:rFonts w:ascii="Arial" w:hAnsi="Arial"/>
        </w:rPr>
        <w:t xml:space="preserve"> also the German health system to large degree nurses</w:t>
      </w:r>
      <w:r w:rsidR="001C5B5F">
        <w:rPr>
          <w:rFonts w:ascii="Arial" w:hAnsi="Arial"/>
        </w:rPr>
        <w:t xml:space="preserve"> are of</w:t>
      </w:r>
      <w:r>
        <w:rPr>
          <w:rFonts w:ascii="Arial" w:hAnsi="Arial"/>
        </w:rPr>
        <w:t xml:space="preserve"> migrant background and they tend to be badly paid as in most other countries, and they previously were regarded with contempt because there was this fetishism of the highly skilled that was a big movement across all OECD countries from South Korea well to Sweden. And that fetishism has a little bit calmed down</w:t>
      </w:r>
      <w:r w:rsidR="009B1BD4">
        <w:rPr>
          <w:rFonts w:ascii="Arial" w:hAnsi="Arial"/>
        </w:rPr>
        <w:t>,</w:t>
      </w:r>
      <w:r>
        <w:rPr>
          <w:rFonts w:ascii="Arial" w:hAnsi="Arial"/>
        </w:rPr>
        <w:t xml:space="preserve"> and there is no more appreciation of the unskilled work</w:t>
      </w:r>
      <w:r w:rsidR="001C5B5F">
        <w:rPr>
          <w:rFonts w:ascii="Arial" w:hAnsi="Arial"/>
        </w:rPr>
        <w:t>,</w:t>
      </w:r>
      <w:r>
        <w:rPr>
          <w:rFonts w:ascii="Arial" w:hAnsi="Arial"/>
        </w:rPr>
        <w:t xml:space="preserve"> kind of migrant work that has to be done and is just mostly done by migrants and not by natives. But this is rather an abstract consideration momentarily, you know</w:t>
      </w:r>
      <w:r w:rsidR="009B1BD4">
        <w:rPr>
          <w:rFonts w:ascii="Arial" w:hAnsi="Arial"/>
        </w:rPr>
        <w:t>;</w:t>
      </w:r>
      <w:r>
        <w:rPr>
          <w:rFonts w:ascii="Arial" w:hAnsi="Arial"/>
        </w:rPr>
        <w:t xml:space="preserve"> it may have made more positive the attitude towards low skilled stock, but the flow question is of course, an altogether different one and that is not a specific migrant question but a general people movement across borders question across all categories.</w:t>
      </w:r>
    </w:p>
    <w:p w14:paraId="0E15AD74" w14:textId="77777777" w:rsidR="00C348E3" w:rsidRDefault="00C348E3">
      <w:pPr>
        <w:spacing w:after="0"/>
      </w:pPr>
    </w:p>
    <w:p w14:paraId="70ABF668" w14:textId="77777777" w:rsidR="00C348E3" w:rsidRDefault="009D7AD3">
      <w:pPr>
        <w:spacing w:after="0"/>
      </w:pPr>
      <w:r>
        <w:rPr>
          <w:rFonts w:ascii="Arial" w:hAnsi="Arial"/>
          <w:b/>
        </w:rPr>
        <w:t xml:space="preserve">John </w:t>
      </w:r>
      <w:proofErr w:type="spellStart"/>
      <w:r>
        <w:rPr>
          <w:rFonts w:ascii="Arial" w:hAnsi="Arial"/>
          <w:b/>
        </w:rPr>
        <w:t>Torpey</w:t>
      </w:r>
      <w:proofErr w:type="spellEnd"/>
      <w:r>
        <w:rPr>
          <w:rFonts w:ascii="Arial" w:hAnsi="Arial"/>
          <w:b/>
        </w:rPr>
        <w:t xml:space="preserve">  </w:t>
      </w:r>
    </w:p>
    <w:p w14:paraId="1018E7A0" w14:textId="62971E18" w:rsidR="00C348E3" w:rsidRDefault="009D7AD3">
      <w:pPr>
        <w:spacing w:after="0"/>
      </w:pPr>
      <w:r>
        <w:rPr>
          <w:rFonts w:ascii="Arial" w:hAnsi="Arial"/>
        </w:rPr>
        <w:t xml:space="preserve">So, the </w:t>
      </w:r>
      <w:r w:rsidR="009B1BD4">
        <w:rPr>
          <w:rFonts w:ascii="Arial" w:hAnsi="Arial"/>
        </w:rPr>
        <w:t>c</w:t>
      </w:r>
      <w:r>
        <w:rPr>
          <w:rFonts w:ascii="Arial" w:hAnsi="Arial"/>
        </w:rPr>
        <w:t>oronavirus has resulted in lots of lockdowns across Europe in the past month</w:t>
      </w:r>
      <w:r w:rsidR="001C5B5F">
        <w:rPr>
          <w:rFonts w:ascii="Arial" w:hAnsi="Arial"/>
        </w:rPr>
        <w:t>s</w:t>
      </w:r>
      <w:r>
        <w:rPr>
          <w:rFonts w:ascii="Arial" w:hAnsi="Arial"/>
        </w:rPr>
        <w:t xml:space="preserve"> </w:t>
      </w:r>
      <w:r w:rsidR="001C5B5F">
        <w:rPr>
          <w:rFonts w:ascii="Arial" w:hAnsi="Arial"/>
        </w:rPr>
        <w:t>and a</w:t>
      </w:r>
      <w:r>
        <w:rPr>
          <w:rFonts w:ascii="Arial" w:hAnsi="Arial"/>
        </w:rPr>
        <w:t xml:space="preserve"> lot of people are very worried about the possibility that a second wave is going to require more lockdowns in the fall as we move our activities indoors and people are more and more in close proximity to each other simply unavoidably because they can't have their activities outside. I wonder how you see all that playing out</w:t>
      </w:r>
      <w:r w:rsidR="009B1BD4">
        <w:rPr>
          <w:rFonts w:ascii="Arial" w:hAnsi="Arial"/>
        </w:rPr>
        <w:t>,</w:t>
      </w:r>
      <w:r>
        <w:rPr>
          <w:rFonts w:ascii="Arial" w:hAnsi="Arial"/>
        </w:rPr>
        <w:t xml:space="preserve"> because this is obviously a major issue for the simply the freedom of movement. But there are all kinds of other issues implicated</w:t>
      </w:r>
      <w:r w:rsidR="001C5B5F">
        <w:rPr>
          <w:rFonts w:ascii="Arial" w:hAnsi="Arial"/>
        </w:rPr>
        <w:t>,</w:t>
      </w:r>
      <w:r>
        <w:rPr>
          <w:rFonts w:ascii="Arial" w:hAnsi="Arial"/>
        </w:rPr>
        <w:t xml:space="preserve"> </w:t>
      </w:r>
      <w:r w:rsidR="001C5B5F">
        <w:rPr>
          <w:rFonts w:ascii="Arial" w:hAnsi="Arial"/>
        </w:rPr>
        <w:t>o</w:t>
      </w:r>
      <w:r>
        <w:rPr>
          <w:rFonts w:ascii="Arial" w:hAnsi="Arial"/>
        </w:rPr>
        <w:t>f course for the economy</w:t>
      </w:r>
      <w:r w:rsidR="001C5B5F">
        <w:rPr>
          <w:rFonts w:ascii="Arial" w:hAnsi="Arial"/>
        </w:rPr>
        <w:t>,</w:t>
      </w:r>
      <w:r>
        <w:rPr>
          <w:rFonts w:ascii="Arial" w:hAnsi="Arial"/>
        </w:rPr>
        <w:t xml:space="preserve"> for schools</w:t>
      </w:r>
      <w:r w:rsidR="001C5B5F">
        <w:rPr>
          <w:rFonts w:ascii="Arial" w:hAnsi="Arial"/>
        </w:rPr>
        <w:t>,</w:t>
      </w:r>
      <w:r>
        <w:rPr>
          <w:rFonts w:ascii="Arial" w:hAnsi="Arial"/>
        </w:rPr>
        <w:t xml:space="preserve"> and the like. </w:t>
      </w:r>
      <w:proofErr w:type="gramStart"/>
      <w:r>
        <w:rPr>
          <w:rFonts w:ascii="Arial" w:hAnsi="Arial"/>
        </w:rPr>
        <w:t>So</w:t>
      </w:r>
      <w:proofErr w:type="gramEnd"/>
      <w:r>
        <w:rPr>
          <w:rFonts w:ascii="Arial" w:hAnsi="Arial"/>
        </w:rPr>
        <w:t xml:space="preserve"> I wonder how you see that all playing out.</w:t>
      </w:r>
    </w:p>
    <w:p w14:paraId="267A91B6" w14:textId="77777777" w:rsidR="00C348E3" w:rsidRDefault="00C348E3">
      <w:pPr>
        <w:spacing w:after="0"/>
      </w:pPr>
    </w:p>
    <w:p w14:paraId="4734A984" w14:textId="77777777" w:rsidR="00C348E3" w:rsidRDefault="009D7AD3">
      <w:pPr>
        <w:spacing w:after="0"/>
      </w:pPr>
      <w:r>
        <w:rPr>
          <w:rFonts w:ascii="Arial" w:hAnsi="Arial"/>
          <w:b/>
        </w:rPr>
        <w:t xml:space="preserve">Christian </w:t>
      </w:r>
      <w:proofErr w:type="spellStart"/>
      <w:r>
        <w:rPr>
          <w:rFonts w:ascii="Arial" w:hAnsi="Arial"/>
          <w:b/>
        </w:rPr>
        <w:t>Joppke</w:t>
      </w:r>
      <w:proofErr w:type="spellEnd"/>
      <w:r>
        <w:rPr>
          <w:rFonts w:ascii="Arial" w:hAnsi="Arial"/>
          <w:b/>
        </w:rPr>
        <w:t xml:space="preserve">  </w:t>
      </w:r>
    </w:p>
    <w:p w14:paraId="62D2D1EA" w14:textId="070CF8D1" w:rsidR="001C5B5F" w:rsidRDefault="009D7AD3">
      <w:pPr>
        <w:spacing w:after="0"/>
        <w:rPr>
          <w:rFonts w:ascii="Arial" w:hAnsi="Arial"/>
        </w:rPr>
      </w:pPr>
      <w:r>
        <w:rPr>
          <w:rFonts w:ascii="Arial" w:hAnsi="Arial"/>
        </w:rPr>
        <w:t>I think governments will try as much as they can to avoid second lockdown given the economic damage that the first one has already inflicted</w:t>
      </w:r>
      <w:r w:rsidR="009B1BD4">
        <w:rPr>
          <w:rFonts w:ascii="Arial" w:hAnsi="Arial"/>
        </w:rPr>
        <w:t>.</w:t>
      </w:r>
      <w:r>
        <w:rPr>
          <w:rFonts w:ascii="Arial" w:hAnsi="Arial"/>
        </w:rPr>
        <w:t xml:space="preserve"> </w:t>
      </w:r>
      <w:r w:rsidR="009B1BD4">
        <w:rPr>
          <w:rFonts w:ascii="Arial" w:hAnsi="Arial"/>
        </w:rPr>
        <w:t>T</w:t>
      </w:r>
      <w:r>
        <w:rPr>
          <w:rFonts w:ascii="Arial" w:hAnsi="Arial"/>
        </w:rPr>
        <w:t xml:space="preserve">he economic capacity of France has been reduced by 15%, </w:t>
      </w:r>
      <w:r>
        <w:rPr>
          <w:rFonts w:ascii="Arial" w:hAnsi="Arial"/>
        </w:rPr>
        <w:lastRenderedPageBreak/>
        <w:t xml:space="preserve">which is </w:t>
      </w:r>
      <w:r w:rsidR="001C5B5F">
        <w:rPr>
          <w:rFonts w:ascii="Arial" w:hAnsi="Arial"/>
        </w:rPr>
        <w:t>an unheard</w:t>
      </w:r>
      <w:r>
        <w:rPr>
          <w:rFonts w:ascii="Arial" w:hAnsi="Arial"/>
        </w:rPr>
        <w:t xml:space="preserve"> collapse of economic output</w:t>
      </w:r>
      <w:r w:rsidR="009B1BD4">
        <w:rPr>
          <w:rFonts w:ascii="Arial" w:hAnsi="Arial"/>
        </w:rPr>
        <w:t>,</w:t>
      </w:r>
      <w:r>
        <w:rPr>
          <w:rFonts w:ascii="Arial" w:hAnsi="Arial"/>
        </w:rPr>
        <w:t xml:space="preserve"> and put </w:t>
      </w:r>
      <w:r w:rsidR="009B1BD4">
        <w:rPr>
          <w:rFonts w:ascii="Arial" w:hAnsi="Arial"/>
        </w:rPr>
        <w:t>o</w:t>
      </w:r>
      <w:r>
        <w:rPr>
          <w:rFonts w:ascii="Arial" w:hAnsi="Arial"/>
        </w:rPr>
        <w:t xml:space="preserve">n a second lockdown to it and you </w:t>
      </w:r>
      <w:r w:rsidR="001C5B5F">
        <w:rPr>
          <w:rFonts w:ascii="Arial" w:hAnsi="Arial"/>
        </w:rPr>
        <w:t xml:space="preserve">get </w:t>
      </w:r>
      <w:r>
        <w:rPr>
          <w:rFonts w:ascii="Arial" w:hAnsi="Arial"/>
        </w:rPr>
        <w:t>30</w:t>
      </w:r>
      <w:r w:rsidR="001C5B5F">
        <w:rPr>
          <w:rFonts w:ascii="Arial" w:hAnsi="Arial"/>
        </w:rPr>
        <w:t>.</w:t>
      </w:r>
      <w:r>
        <w:rPr>
          <w:rFonts w:ascii="Arial" w:hAnsi="Arial"/>
        </w:rPr>
        <w:t xml:space="preserve"> This is simply inconceivable. I think it will be avoided at all cost to close schools again because the damage done to students from the primary school age on to the university age population is of incredible magnitude and it is of course particularly vulnerable groups in society with low education and with low income</w:t>
      </w:r>
      <w:r w:rsidR="009B1BD4">
        <w:rPr>
          <w:rFonts w:ascii="Arial" w:hAnsi="Arial"/>
        </w:rPr>
        <w:t>,</w:t>
      </w:r>
      <w:r>
        <w:rPr>
          <w:rFonts w:ascii="Arial" w:hAnsi="Arial"/>
        </w:rPr>
        <w:t xml:space="preserve"> which has been disproportionately damaged by that</w:t>
      </w:r>
      <w:r w:rsidR="001C5B5F">
        <w:rPr>
          <w:rFonts w:ascii="Arial" w:hAnsi="Arial"/>
        </w:rPr>
        <w:t>.</w:t>
      </w:r>
      <w:r>
        <w:rPr>
          <w:rFonts w:ascii="Arial" w:hAnsi="Arial"/>
        </w:rPr>
        <w:t xml:space="preserve"> So, you just cannot afford to do this again. You just cannot afford it the risk. </w:t>
      </w:r>
    </w:p>
    <w:p w14:paraId="477FBF53" w14:textId="77777777" w:rsidR="001C5B5F" w:rsidRDefault="001C5B5F">
      <w:pPr>
        <w:spacing w:after="0"/>
        <w:rPr>
          <w:rFonts w:ascii="Arial" w:hAnsi="Arial"/>
        </w:rPr>
      </w:pPr>
    </w:p>
    <w:p w14:paraId="7015A04F" w14:textId="228EBBD0" w:rsidR="009F67F4" w:rsidRDefault="009D7AD3">
      <w:pPr>
        <w:spacing w:after="0"/>
        <w:rPr>
          <w:rFonts w:ascii="Arial" w:hAnsi="Arial"/>
        </w:rPr>
      </w:pPr>
      <w:r>
        <w:rPr>
          <w:rFonts w:ascii="Arial" w:hAnsi="Arial"/>
        </w:rPr>
        <w:t>There are other risks that are a moment already probably more important than, you know</w:t>
      </w:r>
      <w:r w:rsidR="009B1BD4">
        <w:rPr>
          <w:rFonts w:ascii="Arial" w:hAnsi="Arial"/>
        </w:rPr>
        <w:t>,</w:t>
      </w:r>
      <w:r>
        <w:rPr>
          <w:rFonts w:ascii="Arial" w:hAnsi="Arial"/>
        </w:rPr>
        <w:t xml:space="preserve"> the few casualties that the virus in Europe momentarily creates</w:t>
      </w:r>
      <w:r w:rsidR="001C5B5F">
        <w:rPr>
          <w:rFonts w:ascii="Arial" w:hAnsi="Arial"/>
        </w:rPr>
        <w:t xml:space="preserve">. Every </w:t>
      </w:r>
      <w:r>
        <w:rPr>
          <w:rFonts w:ascii="Arial" w:hAnsi="Arial"/>
        </w:rPr>
        <w:t>person is one too much</w:t>
      </w:r>
      <w:r w:rsidR="001C5B5F">
        <w:rPr>
          <w:rFonts w:ascii="Arial" w:hAnsi="Arial"/>
        </w:rPr>
        <w:t>,</w:t>
      </w:r>
      <w:r>
        <w:rPr>
          <w:rFonts w:ascii="Arial" w:hAnsi="Arial"/>
        </w:rPr>
        <w:t xml:space="preserve"> we value human life like nothing else actually</w:t>
      </w:r>
      <w:r w:rsidR="001C5B5F">
        <w:rPr>
          <w:rFonts w:ascii="Arial" w:hAnsi="Arial"/>
        </w:rPr>
        <w:t>,</w:t>
      </w:r>
      <w:r>
        <w:rPr>
          <w:rFonts w:ascii="Arial" w:hAnsi="Arial"/>
        </w:rPr>
        <w:t xml:space="preserve"> this is interesting inside of the virus situation, but to repeat</w:t>
      </w:r>
      <w:r w:rsidR="001C5B5F">
        <w:rPr>
          <w:rFonts w:ascii="Arial" w:hAnsi="Arial"/>
        </w:rPr>
        <w:t>,</w:t>
      </w:r>
      <w:r>
        <w:rPr>
          <w:rFonts w:ascii="Arial" w:hAnsi="Arial"/>
        </w:rPr>
        <w:t xml:space="preserve"> other risks are to be considered and balanced</w:t>
      </w:r>
      <w:r w:rsidR="001C5B5F">
        <w:rPr>
          <w:rFonts w:ascii="Arial" w:hAnsi="Arial"/>
        </w:rPr>
        <w:t>.</w:t>
      </w:r>
      <w:r>
        <w:rPr>
          <w:rFonts w:ascii="Arial" w:hAnsi="Arial"/>
        </w:rPr>
        <w:t xml:space="preserve"> However, as much as governments will try to keep shops open</w:t>
      </w:r>
      <w:r w:rsidR="009B1BD4">
        <w:rPr>
          <w:rFonts w:ascii="Arial" w:hAnsi="Arial"/>
        </w:rPr>
        <w:t>,</w:t>
      </w:r>
      <w:r>
        <w:rPr>
          <w:rFonts w:ascii="Arial" w:hAnsi="Arial"/>
        </w:rPr>
        <w:t xml:space="preserve"> cafes open</w:t>
      </w:r>
      <w:r w:rsidR="009B1BD4">
        <w:rPr>
          <w:rFonts w:ascii="Arial" w:hAnsi="Arial"/>
        </w:rPr>
        <w:t>,</w:t>
      </w:r>
      <w:r>
        <w:rPr>
          <w:rFonts w:ascii="Arial" w:hAnsi="Arial"/>
        </w:rPr>
        <w:t xml:space="preserve"> schools </w:t>
      </w:r>
      <w:r w:rsidR="009B1BD4">
        <w:rPr>
          <w:rFonts w:ascii="Arial" w:hAnsi="Arial"/>
        </w:rPr>
        <w:t xml:space="preserve">in </w:t>
      </w:r>
      <w:r>
        <w:rPr>
          <w:rFonts w:ascii="Arial" w:hAnsi="Arial"/>
        </w:rPr>
        <w:t>particular open</w:t>
      </w:r>
      <w:r w:rsidR="009B1BD4">
        <w:rPr>
          <w:rFonts w:ascii="Arial" w:hAnsi="Arial"/>
        </w:rPr>
        <w:t>,</w:t>
      </w:r>
      <w:r>
        <w:rPr>
          <w:rFonts w:ascii="Arial" w:hAnsi="Arial"/>
        </w:rPr>
        <w:t xml:space="preserve"> they are a bit wobbly on free movement and you see it already right now</w:t>
      </w:r>
      <w:r w:rsidR="009B1BD4">
        <w:rPr>
          <w:rFonts w:ascii="Arial" w:hAnsi="Arial"/>
        </w:rPr>
        <w:t>:</w:t>
      </w:r>
      <w:r>
        <w:rPr>
          <w:rFonts w:ascii="Arial" w:hAnsi="Arial"/>
        </w:rPr>
        <w:t xml:space="preserve"> the Germans with their travel warnings which actually applies to all the business travel between the two big continental European capitals has stalled momentarily. I find that absolutely amazing and unsupportable. It is so much against the idea of Schengen free movement</w:t>
      </w:r>
      <w:r w:rsidR="009F67F4">
        <w:rPr>
          <w:rFonts w:ascii="Arial" w:hAnsi="Arial"/>
        </w:rPr>
        <w:t>,</w:t>
      </w:r>
      <w:r>
        <w:rPr>
          <w:rFonts w:ascii="Arial" w:hAnsi="Arial"/>
        </w:rPr>
        <w:t xml:space="preserve"> is the one accomplishment of the European project for ordinary people from the student level, to the worker level</w:t>
      </w:r>
      <w:r w:rsidR="009B1BD4">
        <w:rPr>
          <w:rFonts w:ascii="Arial" w:hAnsi="Arial"/>
        </w:rPr>
        <w:t>,</w:t>
      </w:r>
      <w:r>
        <w:rPr>
          <w:rFonts w:ascii="Arial" w:hAnsi="Arial"/>
        </w:rPr>
        <w:t xml:space="preserve"> to the </w:t>
      </w:r>
      <w:proofErr w:type="gramStart"/>
      <w:r>
        <w:rPr>
          <w:rFonts w:ascii="Arial" w:hAnsi="Arial"/>
        </w:rPr>
        <w:t>business people</w:t>
      </w:r>
      <w:proofErr w:type="gramEnd"/>
      <w:r>
        <w:rPr>
          <w:rFonts w:ascii="Arial" w:hAnsi="Arial"/>
        </w:rPr>
        <w:t xml:space="preserve"> level. And I think a little bit too fast and covered here in putting that at risk. The </w:t>
      </w:r>
      <w:r w:rsidR="009F67F4">
        <w:rPr>
          <w:rFonts w:ascii="Arial" w:hAnsi="Arial"/>
        </w:rPr>
        <w:t>Schengen</w:t>
      </w:r>
      <w:r>
        <w:rPr>
          <w:rFonts w:ascii="Arial" w:hAnsi="Arial"/>
        </w:rPr>
        <w:t xml:space="preserve"> and the free movement regime </w:t>
      </w:r>
      <w:proofErr w:type="gramStart"/>
      <w:r>
        <w:rPr>
          <w:rFonts w:ascii="Arial" w:hAnsi="Arial"/>
        </w:rPr>
        <w:t>has</w:t>
      </w:r>
      <w:proofErr w:type="gramEnd"/>
      <w:r>
        <w:rPr>
          <w:rFonts w:ascii="Arial" w:hAnsi="Arial"/>
        </w:rPr>
        <w:t xml:space="preserve"> never met a more serious challenge than right now</w:t>
      </w:r>
      <w:r w:rsidR="009B1BD4">
        <w:rPr>
          <w:rFonts w:ascii="Arial" w:hAnsi="Arial"/>
        </w:rPr>
        <w:t>,</w:t>
      </w:r>
      <w:r>
        <w:rPr>
          <w:rFonts w:ascii="Arial" w:hAnsi="Arial"/>
        </w:rPr>
        <w:t xml:space="preserve"> and I don't see much of consciousness of indeed the dangerous situation that exists for that regime. So that is an issue. </w:t>
      </w:r>
    </w:p>
    <w:p w14:paraId="77119BE8" w14:textId="77777777" w:rsidR="009F67F4" w:rsidRDefault="009F67F4">
      <w:pPr>
        <w:spacing w:after="0"/>
        <w:rPr>
          <w:rFonts w:ascii="Arial" w:hAnsi="Arial"/>
        </w:rPr>
      </w:pPr>
    </w:p>
    <w:p w14:paraId="6073A7BD" w14:textId="4CA54FE9" w:rsidR="009F67F4" w:rsidRDefault="009D7AD3">
      <w:pPr>
        <w:spacing w:after="0"/>
        <w:rPr>
          <w:rFonts w:ascii="Arial" w:hAnsi="Arial"/>
        </w:rPr>
      </w:pPr>
      <w:r>
        <w:rPr>
          <w:rFonts w:ascii="Arial" w:hAnsi="Arial"/>
        </w:rPr>
        <w:t>And we have to see how it works out other governments, including Switzerland</w:t>
      </w:r>
      <w:r w:rsidR="009B1BD4">
        <w:rPr>
          <w:rFonts w:ascii="Arial" w:hAnsi="Arial"/>
        </w:rPr>
        <w:t>,</w:t>
      </w:r>
      <w:r>
        <w:rPr>
          <w:rFonts w:ascii="Arial" w:hAnsi="Arial"/>
        </w:rPr>
        <w:t xml:space="preserve"> have not followed this. I mean, who does? People who return from travel</w:t>
      </w:r>
      <w:r w:rsidR="009F67F4">
        <w:rPr>
          <w:rFonts w:ascii="Arial" w:hAnsi="Arial"/>
        </w:rPr>
        <w:t>,</w:t>
      </w:r>
      <w:r>
        <w:rPr>
          <w:rFonts w:ascii="Arial" w:hAnsi="Arial"/>
        </w:rPr>
        <w:t xml:space="preserve"> that's the official labeling of it. And of course, there is no tourism in </w:t>
      </w:r>
      <w:r w:rsidR="009F67F4">
        <w:rPr>
          <w:rFonts w:ascii="Arial" w:hAnsi="Arial"/>
        </w:rPr>
        <w:t>France,</w:t>
      </w:r>
      <w:r>
        <w:rPr>
          <w:rFonts w:ascii="Arial" w:hAnsi="Arial"/>
        </w:rPr>
        <w:t xml:space="preserve"> except the few people who want to see the Eiffel Tower of course, it's quite a number but more Chinese people than say people from </w:t>
      </w:r>
      <w:r w:rsidR="009F67F4">
        <w:rPr>
          <w:rFonts w:ascii="Arial" w:hAnsi="Arial"/>
        </w:rPr>
        <w:t>Europe</w:t>
      </w:r>
      <w:r>
        <w:rPr>
          <w:rFonts w:ascii="Arial" w:hAnsi="Arial"/>
        </w:rPr>
        <w:t xml:space="preserve">. </w:t>
      </w:r>
    </w:p>
    <w:p w14:paraId="4E50FD2B" w14:textId="77777777" w:rsidR="009F67F4" w:rsidRDefault="009F67F4">
      <w:pPr>
        <w:spacing w:after="0"/>
        <w:rPr>
          <w:rFonts w:ascii="Arial" w:hAnsi="Arial"/>
        </w:rPr>
      </w:pPr>
    </w:p>
    <w:p w14:paraId="2AECF79C" w14:textId="12AFEB73" w:rsidR="009B1BD4" w:rsidRDefault="009D7AD3">
      <w:pPr>
        <w:spacing w:after="0"/>
        <w:rPr>
          <w:rFonts w:ascii="Arial" w:hAnsi="Arial"/>
        </w:rPr>
      </w:pPr>
      <w:proofErr w:type="gramStart"/>
      <w:r>
        <w:rPr>
          <w:rFonts w:ascii="Arial" w:hAnsi="Arial"/>
        </w:rPr>
        <w:t>So</w:t>
      </w:r>
      <w:proofErr w:type="gramEnd"/>
      <w:r>
        <w:rPr>
          <w:rFonts w:ascii="Arial" w:hAnsi="Arial"/>
        </w:rPr>
        <w:t xml:space="preserve"> I think, yeah, the point I'm trying to make is, the German government did </w:t>
      </w:r>
      <w:r w:rsidR="009F67F4">
        <w:rPr>
          <w:rFonts w:ascii="Arial" w:hAnsi="Arial"/>
        </w:rPr>
        <w:t xml:space="preserve">a </w:t>
      </w:r>
      <w:r>
        <w:rPr>
          <w:rFonts w:ascii="Arial" w:hAnsi="Arial"/>
        </w:rPr>
        <w:t xml:space="preserve">great, stupid thing. </w:t>
      </w:r>
      <w:r w:rsidR="009F67F4">
        <w:rPr>
          <w:rFonts w:ascii="Arial" w:hAnsi="Arial"/>
        </w:rPr>
        <w:t>O</w:t>
      </w:r>
      <w:r>
        <w:rPr>
          <w:rFonts w:ascii="Arial" w:hAnsi="Arial"/>
        </w:rPr>
        <w:t>ther European countries</w:t>
      </w:r>
      <w:r w:rsidR="009F67F4">
        <w:rPr>
          <w:rFonts w:ascii="Arial" w:hAnsi="Arial"/>
        </w:rPr>
        <w:t>,</w:t>
      </w:r>
      <w:r>
        <w:rPr>
          <w:rFonts w:ascii="Arial" w:hAnsi="Arial"/>
        </w:rPr>
        <w:t xml:space="preserve"> </w:t>
      </w:r>
      <w:r w:rsidR="009F67F4">
        <w:rPr>
          <w:rFonts w:ascii="Arial" w:hAnsi="Arial"/>
        </w:rPr>
        <w:t>l</w:t>
      </w:r>
      <w:r>
        <w:rPr>
          <w:rFonts w:ascii="Arial" w:hAnsi="Arial"/>
        </w:rPr>
        <w:t>uckily</w:t>
      </w:r>
      <w:r w:rsidR="009B1BD4">
        <w:rPr>
          <w:rFonts w:ascii="Arial" w:hAnsi="Arial"/>
        </w:rPr>
        <w:t>,</w:t>
      </w:r>
      <w:r>
        <w:rPr>
          <w:rFonts w:ascii="Arial" w:hAnsi="Arial"/>
        </w:rPr>
        <w:t xml:space="preserve"> have not or not yet followed this</w:t>
      </w:r>
      <w:r w:rsidR="009F67F4">
        <w:rPr>
          <w:rFonts w:ascii="Arial" w:hAnsi="Arial"/>
        </w:rPr>
        <w:t>.</w:t>
      </w:r>
      <w:r>
        <w:rPr>
          <w:rFonts w:ascii="Arial" w:hAnsi="Arial"/>
        </w:rPr>
        <w:t xml:space="preserve"> </w:t>
      </w:r>
      <w:r w:rsidR="009F67F4">
        <w:rPr>
          <w:rFonts w:ascii="Arial" w:hAnsi="Arial"/>
        </w:rPr>
        <w:t>H</w:t>
      </w:r>
      <w:r>
        <w:rPr>
          <w:rFonts w:ascii="Arial" w:hAnsi="Arial"/>
        </w:rPr>
        <w:t xml:space="preserve">ow it will develop if temperature falls </w:t>
      </w:r>
      <w:r w:rsidR="009B1BD4">
        <w:rPr>
          <w:rFonts w:ascii="Arial" w:hAnsi="Arial"/>
        </w:rPr>
        <w:t>a</w:t>
      </w:r>
      <w:r>
        <w:rPr>
          <w:rFonts w:ascii="Arial" w:hAnsi="Arial"/>
        </w:rPr>
        <w:t>nd if the so</w:t>
      </w:r>
      <w:r w:rsidR="009B1BD4">
        <w:rPr>
          <w:rFonts w:ascii="Arial" w:hAnsi="Arial"/>
        </w:rPr>
        <w:t>-</w:t>
      </w:r>
      <w:r>
        <w:rPr>
          <w:rFonts w:ascii="Arial" w:hAnsi="Arial"/>
        </w:rPr>
        <w:t xml:space="preserve">called second wave that </w:t>
      </w:r>
      <w:proofErr w:type="gramStart"/>
      <w:r>
        <w:rPr>
          <w:rFonts w:ascii="Arial" w:hAnsi="Arial"/>
        </w:rPr>
        <w:t>actually is</w:t>
      </w:r>
      <w:proofErr w:type="gramEnd"/>
      <w:r>
        <w:rPr>
          <w:rFonts w:ascii="Arial" w:hAnsi="Arial"/>
        </w:rPr>
        <w:t xml:space="preserve"> already happening occurs. Nobody knows the future. But that so</w:t>
      </w:r>
      <w:r w:rsidR="009B1BD4">
        <w:rPr>
          <w:rFonts w:ascii="Arial" w:hAnsi="Arial"/>
        </w:rPr>
        <w:t>-</w:t>
      </w:r>
      <w:r>
        <w:rPr>
          <w:rFonts w:ascii="Arial" w:hAnsi="Arial"/>
        </w:rPr>
        <w:t>called second wave</w:t>
      </w:r>
      <w:r w:rsidR="009B1BD4">
        <w:rPr>
          <w:rFonts w:ascii="Arial" w:hAnsi="Arial"/>
        </w:rPr>
        <w:t>,</w:t>
      </w:r>
      <w:r>
        <w:rPr>
          <w:rFonts w:ascii="Arial" w:hAnsi="Arial"/>
        </w:rPr>
        <w:t xml:space="preserve"> to the degree that </w:t>
      </w:r>
      <w:proofErr w:type="gramStart"/>
      <w:r>
        <w:rPr>
          <w:rFonts w:ascii="Arial" w:hAnsi="Arial"/>
        </w:rPr>
        <w:t>it's</w:t>
      </w:r>
      <w:proofErr w:type="gramEnd"/>
      <w:r>
        <w:rPr>
          <w:rFonts w:ascii="Arial" w:hAnsi="Arial"/>
        </w:rPr>
        <w:t xml:space="preserve"> already happening</w:t>
      </w:r>
      <w:r w:rsidR="009B1BD4">
        <w:rPr>
          <w:rFonts w:ascii="Arial" w:hAnsi="Arial"/>
        </w:rPr>
        <w:t>,</w:t>
      </w:r>
      <w:r>
        <w:rPr>
          <w:rFonts w:ascii="Arial" w:hAnsi="Arial"/>
        </w:rPr>
        <w:t xml:space="preserve"> because the number of infections and the rate of infections has increased since mid</w:t>
      </w:r>
      <w:r w:rsidR="009B1BD4">
        <w:rPr>
          <w:rFonts w:ascii="Arial" w:hAnsi="Arial"/>
        </w:rPr>
        <w:t>-</w:t>
      </w:r>
      <w:r>
        <w:rPr>
          <w:rFonts w:ascii="Arial" w:hAnsi="Arial"/>
        </w:rPr>
        <w:t>August. So</w:t>
      </w:r>
      <w:r w:rsidR="009F67F4">
        <w:rPr>
          <w:rFonts w:ascii="Arial" w:hAnsi="Arial"/>
        </w:rPr>
        <w:t>,</w:t>
      </w:r>
      <w:r>
        <w:rPr>
          <w:rFonts w:ascii="Arial" w:hAnsi="Arial"/>
        </w:rPr>
        <w:t xml:space="preserve"> it's mostly young people. I said it before, but because of our technical problem, I probably should say it again, it's mostly young people who get tested positive, they return home </w:t>
      </w:r>
      <w:r w:rsidR="009F67F4">
        <w:rPr>
          <w:rFonts w:ascii="Arial" w:hAnsi="Arial"/>
        </w:rPr>
        <w:t>g</w:t>
      </w:r>
      <w:r>
        <w:rPr>
          <w:rFonts w:ascii="Arial" w:hAnsi="Arial"/>
        </w:rPr>
        <w:t xml:space="preserve">et told not to have contact with anyone but they are not sick. These people are not sick. </w:t>
      </w:r>
    </w:p>
    <w:p w14:paraId="4759F3BF" w14:textId="77777777" w:rsidR="009B1BD4" w:rsidRDefault="009B1BD4">
      <w:pPr>
        <w:spacing w:after="0"/>
        <w:rPr>
          <w:rFonts w:ascii="Arial" w:hAnsi="Arial"/>
        </w:rPr>
      </w:pPr>
    </w:p>
    <w:p w14:paraId="4A5801D9" w14:textId="01E862F0" w:rsidR="00C348E3" w:rsidRDefault="009D7AD3">
      <w:pPr>
        <w:spacing w:after="0"/>
      </w:pPr>
      <w:r>
        <w:rPr>
          <w:rFonts w:ascii="Arial" w:hAnsi="Arial"/>
        </w:rPr>
        <w:t xml:space="preserve">So this testing, which is widely accessible in France, actually more than any other European country with the exception of Germany probably, it's this mass testing and people having incentives of if </w:t>
      </w:r>
      <w:r w:rsidR="00DF2411">
        <w:rPr>
          <w:rFonts w:ascii="Arial" w:hAnsi="Arial"/>
        </w:rPr>
        <w:t>‘</w:t>
      </w:r>
      <w:r>
        <w:rPr>
          <w:rFonts w:ascii="Arial" w:hAnsi="Arial"/>
        </w:rPr>
        <w:t>I'm positive, I don't have to go to work for a week.</w:t>
      </w:r>
      <w:r w:rsidR="00DF2411">
        <w:rPr>
          <w:rFonts w:ascii="Arial" w:hAnsi="Arial"/>
        </w:rPr>
        <w:t>’</w:t>
      </w:r>
      <w:r>
        <w:rPr>
          <w:rFonts w:ascii="Arial" w:hAnsi="Arial"/>
        </w:rPr>
        <w:t xml:space="preserve"> I </w:t>
      </w:r>
      <w:proofErr w:type="gramStart"/>
      <w:r>
        <w:rPr>
          <w:rFonts w:ascii="Arial" w:hAnsi="Arial"/>
        </w:rPr>
        <w:t>can't</w:t>
      </w:r>
      <w:proofErr w:type="gramEnd"/>
      <w:r>
        <w:rPr>
          <w:rFonts w:ascii="Arial" w:hAnsi="Arial"/>
        </w:rPr>
        <w:t xml:space="preserve"> find what the motivation of all these guys are to submit themselves to testing if they have a small headache, and indeed, they're test</w:t>
      </w:r>
      <w:r w:rsidR="00DF2411">
        <w:rPr>
          <w:rFonts w:ascii="Arial" w:hAnsi="Arial"/>
        </w:rPr>
        <w:t>ing</w:t>
      </w:r>
      <w:r>
        <w:rPr>
          <w:rFonts w:ascii="Arial" w:hAnsi="Arial"/>
        </w:rPr>
        <w:t xml:space="preserve"> positive but otherwise are not sick. So</w:t>
      </w:r>
      <w:r w:rsidR="00DD2598">
        <w:rPr>
          <w:rFonts w:ascii="Arial" w:hAnsi="Arial"/>
        </w:rPr>
        <w:t>,</w:t>
      </w:r>
      <w:r>
        <w:rPr>
          <w:rFonts w:ascii="Arial" w:hAnsi="Arial"/>
        </w:rPr>
        <w:t xml:space="preserve"> </w:t>
      </w:r>
      <w:proofErr w:type="gramStart"/>
      <w:r>
        <w:rPr>
          <w:rFonts w:ascii="Arial" w:hAnsi="Arial"/>
        </w:rPr>
        <w:t>I'm</w:t>
      </w:r>
      <w:proofErr w:type="gramEnd"/>
      <w:r>
        <w:rPr>
          <w:rFonts w:ascii="Arial" w:hAnsi="Arial"/>
        </w:rPr>
        <w:t xml:space="preserve"> not a biologist, I don't know. But if you see the numbers, it's very few people who actually die from this damn thing right now. </w:t>
      </w:r>
      <w:r w:rsidR="00DF2411">
        <w:rPr>
          <w:rFonts w:ascii="Arial" w:hAnsi="Arial"/>
        </w:rPr>
        <w:t>M</w:t>
      </w:r>
      <w:r>
        <w:rPr>
          <w:rFonts w:ascii="Arial" w:hAnsi="Arial"/>
        </w:rPr>
        <w:t xml:space="preserve">ost people </w:t>
      </w:r>
      <w:r w:rsidR="00DF2411">
        <w:rPr>
          <w:rFonts w:ascii="Arial" w:hAnsi="Arial"/>
        </w:rPr>
        <w:t xml:space="preserve">are </w:t>
      </w:r>
      <w:r>
        <w:rPr>
          <w:rFonts w:ascii="Arial" w:hAnsi="Arial"/>
        </w:rPr>
        <w:t xml:space="preserve">not even developing sickness </w:t>
      </w:r>
      <w:r>
        <w:rPr>
          <w:rFonts w:ascii="Arial" w:hAnsi="Arial"/>
        </w:rPr>
        <w:lastRenderedPageBreak/>
        <w:t xml:space="preserve">symptoms. </w:t>
      </w:r>
      <w:proofErr w:type="gramStart"/>
      <w:r>
        <w:rPr>
          <w:rFonts w:ascii="Arial" w:hAnsi="Arial"/>
        </w:rPr>
        <w:t>So</w:t>
      </w:r>
      <w:proofErr w:type="gramEnd"/>
      <w:r>
        <w:rPr>
          <w:rFonts w:ascii="Arial" w:hAnsi="Arial"/>
        </w:rPr>
        <w:t xml:space="preserve"> if that is the second wave, then I don't think it would create too much of a problem but I shouldn't go into this into this </w:t>
      </w:r>
      <w:r w:rsidR="00DF2411">
        <w:rPr>
          <w:rFonts w:ascii="Arial" w:hAnsi="Arial"/>
        </w:rPr>
        <w:t xml:space="preserve">as </w:t>
      </w:r>
      <w:r>
        <w:rPr>
          <w:rFonts w:ascii="Arial" w:hAnsi="Arial"/>
        </w:rPr>
        <w:t>a biologis</w:t>
      </w:r>
      <w:r w:rsidR="00DF2411">
        <w:rPr>
          <w:rFonts w:ascii="Arial" w:hAnsi="Arial"/>
        </w:rPr>
        <w:t>t,</w:t>
      </w:r>
      <w:r>
        <w:rPr>
          <w:rFonts w:ascii="Arial" w:hAnsi="Arial"/>
        </w:rPr>
        <w:t xml:space="preserve"> I cannot claim any competency.</w:t>
      </w:r>
    </w:p>
    <w:p w14:paraId="2D4BB3F4" w14:textId="77777777" w:rsidR="00C348E3" w:rsidRDefault="00C348E3">
      <w:pPr>
        <w:spacing w:after="0"/>
      </w:pPr>
    </w:p>
    <w:p w14:paraId="4C43747A" w14:textId="77777777" w:rsidR="00C348E3" w:rsidRDefault="009D7AD3">
      <w:pPr>
        <w:spacing w:after="0"/>
      </w:pPr>
      <w:r>
        <w:rPr>
          <w:rFonts w:ascii="Arial" w:hAnsi="Arial"/>
          <w:b/>
        </w:rPr>
        <w:t xml:space="preserve">John </w:t>
      </w:r>
      <w:proofErr w:type="spellStart"/>
      <w:r>
        <w:rPr>
          <w:rFonts w:ascii="Arial" w:hAnsi="Arial"/>
          <w:b/>
        </w:rPr>
        <w:t>Torpey</w:t>
      </w:r>
      <w:proofErr w:type="spellEnd"/>
      <w:r>
        <w:rPr>
          <w:rFonts w:ascii="Arial" w:hAnsi="Arial"/>
          <w:b/>
        </w:rPr>
        <w:t xml:space="preserve">  </w:t>
      </w:r>
    </w:p>
    <w:p w14:paraId="52D8482E" w14:textId="4B284197" w:rsidR="00C348E3" w:rsidRDefault="009D7AD3">
      <w:pPr>
        <w:spacing w:after="0"/>
      </w:pPr>
      <w:proofErr w:type="gramStart"/>
      <w:r>
        <w:rPr>
          <w:rFonts w:ascii="Arial" w:hAnsi="Arial"/>
        </w:rPr>
        <w:t>So</w:t>
      </w:r>
      <w:proofErr w:type="gramEnd"/>
      <w:r>
        <w:rPr>
          <w:rFonts w:ascii="Arial" w:hAnsi="Arial"/>
        </w:rPr>
        <w:t xml:space="preserve"> your comments lead in the direction of a question I wanted to </w:t>
      </w:r>
      <w:r w:rsidR="00DF2411">
        <w:rPr>
          <w:rFonts w:ascii="Arial" w:hAnsi="Arial"/>
        </w:rPr>
        <w:t>a</w:t>
      </w:r>
      <w:r>
        <w:rPr>
          <w:rFonts w:ascii="Arial" w:hAnsi="Arial"/>
        </w:rPr>
        <w:t>sk about the United States. There's a big difference between what you just described in the European and particularly the French situation and that of the United States. Well, two big differences. One is that a lot of people are dying in the United States, seemingly because of reopening of economies in places that really weren't ready w</w:t>
      </w:r>
      <w:r w:rsidR="00DF2411">
        <w:rPr>
          <w:rFonts w:ascii="Arial" w:hAnsi="Arial"/>
        </w:rPr>
        <w:t>h</w:t>
      </w:r>
      <w:r>
        <w:rPr>
          <w:rFonts w:ascii="Arial" w:hAnsi="Arial"/>
        </w:rPr>
        <w:t>ere the rate of positive testing, the rate of reproduction of the virus were higher than they really could be in order to do those re</w:t>
      </w:r>
      <w:r w:rsidR="00DD2598">
        <w:rPr>
          <w:rFonts w:ascii="Arial" w:hAnsi="Arial"/>
        </w:rPr>
        <w:t>-</w:t>
      </w:r>
      <w:r>
        <w:rPr>
          <w:rFonts w:ascii="Arial" w:hAnsi="Arial"/>
        </w:rPr>
        <w:t xml:space="preserve">openings. And the other thing is that the testing regime that you just described in France is </w:t>
      </w:r>
      <w:r w:rsidR="00DF2411">
        <w:rPr>
          <w:rFonts w:ascii="Arial" w:hAnsi="Arial"/>
        </w:rPr>
        <w:t>nonexistent</w:t>
      </w:r>
      <w:r>
        <w:rPr>
          <w:rFonts w:ascii="Arial" w:hAnsi="Arial"/>
        </w:rPr>
        <w:t xml:space="preserve"> here. And </w:t>
      </w:r>
      <w:r w:rsidR="00DF2411">
        <w:rPr>
          <w:rFonts w:ascii="Arial" w:hAnsi="Arial"/>
        </w:rPr>
        <w:t>there’s</w:t>
      </w:r>
      <w:r>
        <w:rPr>
          <w:rFonts w:ascii="Arial" w:hAnsi="Arial"/>
        </w:rPr>
        <w:t xml:space="preserve"> a lot difficulty in getting a test and getting a test results within a useful amount of time</w:t>
      </w:r>
      <w:r w:rsidR="00DD2598">
        <w:rPr>
          <w:rFonts w:ascii="Arial" w:hAnsi="Arial"/>
        </w:rPr>
        <w:t>,</w:t>
      </w:r>
      <w:r>
        <w:rPr>
          <w:rFonts w:ascii="Arial" w:hAnsi="Arial"/>
        </w:rPr>
        <w:t xml:space="preserve"> so that a contact tracing program can have any effectiveness and so I have we have done a number of these interviews with people in Europe. And I want to ask you as well, how do you see the situatio</w:t>
      </w:r>
      <w:r w:rsidR="00DF2411">
        <w:rPr>
          <w:rFonts w:ascii="Arial" w:hAnsi="Arial"/>
        </w:rPr>
        <w:t>n in</w:t>
      </w:r>
      <w:r>
        <w:rPr>
          <w:rFonts w:ascii="Arial" w:hAnsi="Arial"/>
        </w:rPr>
        <w:t xml:space="preserve"> the United States and what do you think is likely to happen depending on the outcome of the election?</w:t>
      </w:r>
    </w:p>
    <w:p w14:paraId="4E560113" w14:textId="77777777" w:rsidR="00C348E3" w:rsidRDefault="00C348E3">
      <w:pPr>
        <w:spacing w:after="0"/>
      </w:pPr>
    </w:p>
    <w:p w14:paraId="5474131D" w14:textId="77777777" w:rsidR="00C348E3" w:rsidRDefault="009D7AD3">
      <w:pPr>
        <w:spacing w:after="0"/>
      </w:pPr>
      <w:r>
        <w:rPr>
          <w:rFonts w:ascii="Arial" w:hAnsi="Arial"/>
          <w:b/>
        </w:rPr>
        <w:t xml:space="preserve">Christian </w:t>
      </w:r>
      <w:proofErr w:type="spellStart"/>
      <w:r>
        <w:rPr>
          <w:rFonts w:ascii="Arial" w:hAnsi="Arial"/>
          <w:b/>
        </w:rPr>
        <w:t>Joppke</w:t>
      </w:r>
      <w:proofErr w:type="spellEnd"/>
      <w:r>
        <w:rPr>
          <w:rFonts w:ascii="Arial" w:hAnsi="Arial"/>
          <w:b/>
        </w:rPr>
        <w:t xml:space="preserve">  </w:t>
      </w:r>
    </w:p>
    <w:p w14:paraId="040E17E1" w14:textId="61AAB3C8" w:rsidR="00C348E3" w:rsidRDefault="009D7AD3">
      <w:pPr>
        <w:spacing w:after="0"/>
      </w:pPr>
      <w:r>
        <w:rPr>
          <w:rFonts w:ascii="Arial" w:hAnsi="Arial"/>
        </w:rPr>
        <w:t>I will not ever myself judg</w:t>
      </w:r>
      <w:r w:rsidR="00DF2411">
        <w:rPr>
          <w:rFonts w:ascii="Arial" w:hAnsi="Arial"/>
        </w:rPr>
        <w:t>e</w:t>
      </w:r>
      <w:r>
        <w:rPr>
          <w:rFonts w:ascii="Arial" w:hAnsi="Arial"/>
        </w:rPr>
        <w:t xml:space="preserve"> the American situation which is so far away</w:t>
      </w:r>
      <w:r w:rsidR="00DF2411">
        <w:rPr>
          <w:rFonts w:ascii="Arial" w:hAnsi="Arial"/>
        </w:rPr>
        <w:t>.</w:t>
      </w:r>
      <w:r>
        <w:rPr>
          <w:rFonts w:ascii="Arial" w:hAnsi="Arial"/>
        </w:rPr>
        <w:t xml:space="preserve"> I got a few warning</w:t>
      </w:r>
      <w:r w:rsidR="00DD2598">
        <w:rPr>
          <w:rFonts w:ascii="Arial" w:hAnsi="Arial"/>
        </w:rPr>
        <w:t>s,</w:t>
      </w:r>
      <w:r>
        <w:rPr>
          <w:rFonts w:ascii="Arial" w:hAnsi="Arial"/>
        </w:rPr>
        <w:t xml:space="preserve"> or how should I call it disaster calls</w:t>
      </w:r>
      <w:r w:rsidR="00DD2598">
        <w:rPr>
          <w:rFonts w:ascii="Arial" w:hAnsi="Arial"/>
        </w:rPr>
        <w:t>,</w:t>
      </w:r>
      <w:r>
        <w:rPr>
          <w:rFonts w:ascii="Arial" w:hAnsi="Arial"/>
        </w:rPr>
        <w:t xml:space="preserve"> from colleagues who say that the situation in America has become so unsupportable not just because of this virus, but because of Trump is on the one side, and lunatic anti</w:t>
      </w:r>
      <w:r w:rsidR="00DD2598">
        <w:rPr>
          <w:rFonts w:ascii="Arial" w:hAnsi="Arial"/>
        </w:rPr>
        <w:t>-</w:t>
      </w:r>
      <w:r>
        <w:rPr>
          <w:rFonts w:ascii="Arial" w:hAnsi="Arial"/>
        </w:rPr>
        <w:t xml:space="preserve">racist </w:t>
      </w:r>
      <w:r w:rsidR="00DF2411">
        <w:rPr>
          <w:rFonts w:ascii="Arial" w:hAnsi="Arial"/>
        </w:rPr>
        <w:t>l</w:t>
      </w:r>
      <w:r>
        <w:rPr>
          <w:rFonts w:ascii="Arial" w:hAnsi="Arial"/>
        </w:rPr>
        <w:t>et loose movement on the other hand that tries to ex</w:t>
      </w:r>
      <w:r w:rsidR="00DF2411">
        <w:rPr>
          <w:rFonts w:ascii="Arial" w:hAnsi="Arial"/>
        </w:rPr>
        <w:t>o</w:t>
      </w:r>
      <w:r>
        <w:rPr>
          <w:rFonts w:ascii="Arial" w:hAnsi="Arial"/>
        </w:rPr>
        <w:t xml:space="preserve">rcise racism where it is at its worst and most viral and such as the Princeton University sociology department and UCLA. </w:t>
      </w:r>
      <w:proofErr w:type="gramStart"/>
      <w:r>
        <w:rPr>
          <w:rFonts w:ascii="Arial" w:hAnsi="Arial"/>
        </w:rPr>
        <w:t>So</w:t>
      </w:r>
      <w:proofErr w:type="gramEnd"/>
      <w:r>
        <w:rPr>
          <w:rFonts w:ascii="Arial" w:hAnsi="Arial"/>
        </w:rPr>
        <w:t xml:space="preserve"> you get kind of a dystopian picture of, of a country that is polarized to the maximum between two different types of </w:t>
      </w:r>
      <w:r w:rsidR="00DF2411">
        <w:rPr>
          <w:rFonts w:ascii="Arial" w:hAnsi="Arial"/>
        </w:rPr>
        <w:t>lunat</w:t>
      </w:r>
      <w:r w:rsidR="00DD2598">
        <w:rPr>
          <w:rFonts w:ascii="Arial" w:hAnsi="Arial"/>
        </w:rPr>
        <w:t>i</w:t>
      </w:r>
      <w:r w:rsidR="00DF2411">
        <w:rPr>
          <w:rFonts w:ascii="Arial" w:hAnsi="Arial"/>
        </w:rPr>
        <w:t>cs,</w:t>
      </w:r>
      <w:r>
        <w:rPr>
          <w:rFonts w:ascii="Arial" w:hAnsi="Arial"/>
        </w:rPr>
        <w:t xml:space="preserve"> populist right and anti</w:t>
      </w:r>
      <w:r w:rsidR="00DD2598">
        <w:rPr>
          <w:rFonts w:ascii="Arial" w:hAnsi="Arial"/>
        </w:rPr>
        <w:t>-</w:t>
      </w:r>
      <w:r>
        <w:rPr>
          <w:rFonts w:ascii="Arial" w:hAnsi="Arial"/>
        </w:rPr>
        <w:t xml:space="preserve">racist </w:t>
      </w:r>
      <w:r w:rsidR="00DF2411">
        <w:rPr>
          <w:rFonts w:ascii="Arial" w:hAnsi="Arial"/>
        </w:rPr>
        <w:t>ultra</w:t>
      </w:r>
      <w:r w:rsidR="00DD2598">
        <w:rPr>
          <w:rFonts w:ascii="Arial" w:hAnsi="Arial"/>
        </w:rPr>
        <w:t>-</w:t>
      </w:r>
      <w:r>
        <w:rPr>
          <w:rFonts w:ascii="Arial" w:hAnsi="Arial"/>
        </w:rPr>
        <w:t xml:space="preserve">left. To me America was always </w:t>
      </w:r>
      <w:r w:rsidR="00DF2411">
        <w:rPr>
          <w:rFonts w:ascii="Arial" w:hAnsi="Arial"/>
        </w:rPr>
        <w:t>J</w:t>
      </w:r>
      <w:r>
        <w:rPr>
          <w:rFonts w:ascii="Arial" w:hAnsi="Arial"/>
        </w:rPr>
        <w:t xml:space="preserve">ack Kerouac and beatniks and </w:t>
      </w:r>
      <w:r w:rsidR="00DF2411">
        <w:rPr>
          <w:rFonts w:ascii="Arial" w:hAnsi="Arial"/>
        </w:rPr>
        <w:t xml:space="preserve">the </w:t>
      </w:r>
      <w:proofErr w:type="spellStart"/>
      <w:r>
        <w:rPr>
          <w:rFonts w:ascii="Arial" w:hAnsi="Arial"/>
        </w:rPr>
        <w:t>Vesuvio</w:t>
      </w:r>
      <w:proofErr w:type="spellEnd"/>
      <w:r>
        <w:rPr>
          <w:rFonts w:ascii="Arial" w:hAnsi="Arial"/>
        </w:rPr>
        <w:t xml:space="preserve"> cafe in San Francisco. I just cannot resonate these memories in any reasonable way with the news you get out of America these days. How this election will work out, </w:t>
      </w:r>
      <w:proofErr w:type="gramStart"/>
      <w:r w:rsidR="00DF2411">
        <w:rPr>
          <w:rFonts w:ascii="Arial" w:hAnsi="Arial"/>
        </w:rPr>
        <w:t>there’s</w:t>
      </w:r>
      <w:proofErr w:type="gramEnd"/>
      <w:r w:rsidR="00DF2411">
        <w:rPr>
          <w:rFonts w:ascii="Arial" w:hAnsi="Arial"/>
        </w:rPr>
        <w:t xml:space="preserve"> </w:t>
      </w:r>
      <w:r>
        <w:rPr>
          <w:rFonts w:ascii="Arial" w:hAnsi="Arial"/>
        </w:rPr>
        <w:t xml:space="preserve">no idea </w:t>
      </w:r>
      <w:r w:rsidR="00DF2411">
        <w:rPr>
          <w:rFonts w:ascii="Arial" w:hAnsi="Arial"/>
        </w:rPr>
        <w:t xml:space="preserve">from </w:t>
      </w:r>
      <w:r w:rsidRPr="008041EA">
        <w:rPr>
          <w:rFonts w:ascii="Arial" w:hAnsi="Arial"/>
          <w:i/>
          <w:iCs/>
        </w:rPr>
        <w:t xml:space="preserve">the </w:t>
      </w:r>
      <w:r w:rsidR="00DD2598" w:rsidRPr="008041EA">
        <w:rPr>
          <w:rFonts w:ascii="Arial" w:hAnsi="Arial"/>
          <w:i/>
          <w:iCs/>
        </w:rPr>
        <w:t>E</w:t>
      </w:r>
      <w:r w:rsidRPr="008041EA">
        <w:rPr>
          <w:rFonts w:ascii="Arial" w:hAnsi="Arial"/>
          <w:i/>
          <w:iCs/>
        </w:rPr>
        <w:t>conomist</w:t>
      </w:r>
      <w:r>
        <w:rPr>
          <w:rFonts w:ascii="Arial" w:hAnsi="Arial"/>
        </w:rPr>
        <w:t xml:space="preserve">, obviously where I get most of my information. </w:t>
      </w:r>
      <w:r w:rsidR="0020196F">
        <w:rPr>
          <w:rFonts w:ascii="Arial" w:hAnsi="Arial"/>
        </w:rPr>
        <w:t>L</w:t>
      </w:r>
      <w:r>
        <w:rPr>
          <w:rFonts w:ascii="Arial" w:hAnsi="Arial"/>
        </w:rPr>
        <w:t>ike many other informed viewers, your listeners to that program thinks the chances for the Donald nine to one I think is vastly exaggerated as these things swing wildly and unexpectedly in the shortest of possible times as they have always in most previous elections. It is way too early to call the Donald out. I just don't know what one thing is clear. The Europeans pray</w:t>
      </w:r>
      <w:r w:rsidR="00DD2598">
        <w:rPr>
          <w:rFonts w:ascii="Arial" w:hAnsi="Arial"/>
        </w:rPr>
        <w:t>,</w:t>
      </w:r>
      <w:r>
        <w:rPr>
          <w:rFonts w:ascii="Arial" w:hAnsi="Arial"/>
        </w:rPr>
        <w:t xml:space="preserve"> with the exception maybe of Michel Cousteau, just an incurable provocateur is this famous writer whose novels I </w:t>
      </w:r>
      <w:proofErr w:type="gramStart"/>
      <w:r>
        <w:rPr>
          <w:rFonts w:ascii="Arial" w:hAnsi="Arial"/>
        </w:rPr>
        <w:t>actually eat</w:t>
      </w:r>
      <w:proofErr w:type="gramEnd"/>
      <w:r>
        <w:rPr>
          <w:rFonts w:ascii="Arial" w:hAnsi="Arial"/>
        </w:rPr>
        <w:t xml:space="preserve"> like hamburgers</w:t>
      </w:r>
      <w:r w:rsidR="00DD2598">
        <w:rPr>
          <w:rFonts w:ascii="Arial" w:hAnsi="Arial"/>
        </w:rPr>
        <w:t>;</w:t>
      </w:r>
      <w:r>
        <w:rPr>
          <w:rFonts w:ascii="Arial" w:hAnsi="Arial"/>
        </w:rPr>
        <w:t xml:space="preserve"> I love them. He loves Trump, he thinks is one of the greatest presidents that America ever had</w:t>
      </w:r>
      <w:r w:rsidR="00DD2598">
        <w:rPr>
          <w:rFonts w:ascii="Arial" w:hAnsi="Arial"/>
        </w:rPr>
        <w:t>,</w:t>
      </w:r>
      <w:r>
        <w:rPr>
          <w:rFonts w:ascii="Arial" w:hAnsi="Arial"/>
        </w:rPr>
        <w:t xml:space="preserve"> he says. I think all sane non provocateur European </w:t>
      </w:r>
      <w:r w:rsidR="0020196F">
        <w:rPr>
          <w:rFonts w:ascii="Arial" w:hAnsi="Arial"/>
        </w:rPr>
        <w:t>p</w:t>
      </w:r>
      <w:r>
        <w:rPr>
          <w:rFonts w:ascii="Arial" w:hAnsi="Arial"/>
        </w:rPr>
        <w:t xml:space="preserve">ray at night and day that the Donald will not make a </w:t>
      </w:r>
      <w:r w:rsidR="0020196F">
        <w:rPr>
          <w:rFonts w:ascii="Arial" w:hAnsi="Arial"/>
        </w:rPr>
        <w:t>second t</w:t>
      </w:r>
      <w:r w:rsidR="00DD2598">
        <w:rPr>
          <w:rFonts w:ascii="Arial" w:hAnsi="Arial"/>
        </w:rPr>
        <w:t>er</w:t>
      </w:r>
      <w:r w:rsidR="0020196F">
        <w:rPr>
          <w:rFonts w:ascii="Arial" w:hAnsi="Arial"/>
        </w:rPr>
        <w:t>m</w:t>
      </w:r>
      <w:r>
        <w:rPr>
          <w:rFonts w:ascii="Arial" w:hAnsi="Arial"/>
        </w:rPr>
        <w:t>.</w:t>
      </w:r>
    </w:p>
    <w:p w14:paraId="2BB6CC23" w14:textId="77777777" w:rsidR="00C348E3" w:rsidRDefault="00C348E3">
      <w:pPr>
        <w:spacing w:after="0"/>
      </w:pPr>
    </w:p>
    <w:p w14:paraId="1EC21370" w14:textId="77777777" w:rsidR="00C348E3" w:rsidRDefault="009D7AD3">
      <w:pPr>
        <w:spacing w:after="0"/>
      </w:pPr>
      <w:r>
        <w:rPr>
          <w:rFonts w:ascii="Arial" w:hAnsi="Arial"/>
          <w:b/>
        </w:rPr>
        <w:t xml:space="preserve">John </w:t>
      </w:r>
      <w:proofErr w:type="spellStart"/>
      <w:r>
        <w:rPr>
          <w:rFonts w:ascii="Arial" w:hAnsi="Arial"/>
          <w:b/>
        </w:rPr>
        <w:t>Torpey</w:t>
      </w:r>
      <w:proofErr w:type="spellEnd"/>
      <w:r>
        <w:rPr>
          <w:rFonts w:ascii="Arial" w:hAnsi="Arial"/>
          <w:b/>
        </w:rPr>
        <w:t xml:space="preserve">  </w:t>
      </w:r>
    </w:p>
    <w:p w14:paraId="1670766C" w14:textId="1A9CA58E" w:rsidR="00C348E3" w:rsidRDefault="009D7AD3">
      <w:pPr>
        <w:spacing w:after="0"/>
      </w:pPr>
      <w:r>
        <w:rPr>
          <w:rFonts w:ascii="Arial" w:hAnsi="Arial"/>
        </w:rPr>
        <w:t>Well, that's certainly my sense of the European perspective. All this, I just wonder, kind of how the transatlantic relationship</w:t>
      </w:r>
      <w:r w:rsidR="0020196F">
        <w:rPr>
          <w:rFonts w:ascii="Arial" w:hAnsi="Arial"/>
        </w:rPr>
        <w:t>,</w:t>
      </w:r>
      <w:r>
        <w:rPr>
          <w:rFonts w:ascii="Arial" w:hAnsi="Arial"/>
        </w:rPr>
        <w:t xml:space="preserve"> the European</w:t>
      </w:r>
      <w:r w:rsidR="00DD2598">
        <w:rPr>
          <w:rFonts w:ascii="Arial" w:hAnsi="Arial"/>
        </w:rPr>
        <w:t>-</w:t>
      </w:r>
      <w:r>
        <w:rPr>
          <w:rFonts w:ascii="Arial" w:hAnsi="Arial"/>
        </w:rPr>
        <w:t xml:space="preserve">American relationship will develop if in fact, </w:t>
      </w:r>
      <w:proofErr w:type="gramStart"/>
      <w:r>
        <w:rPr>
          <w:rFonts w:ascii="Arial" w:hAnsi="Arial"/>
        </w:rPr>
        <w:t>he's</w:t>
      </w:r>
      <w:proofErr w:type="gramEnd"/>
      <w:r>
        <w:rPr>
          <w:rFonts w:ascii="Arial" w:hAnsi="Arial"/>
        </w:rPr>
        <w:t xml:space="preserve"> reelected. I don't think at the moment based on the data that I've seen, that doesn't seem terribly likely, but it is entirely possible and, you know, we still have 54 days to go before the election, and that's a long time in politics. So</w:t>
      </w:r>
    </w:p>
    <w:p w14:paraId="737BD2B1" w14:textId="77777777" w:rsidR="00C348E3" w:rsidRDefault="00C348E3">
      <w:pPr>
        <w:spacing w:after="0"/>
      </w:pPr>
    </w:p>
    <w:p w14:paraId="704EB8C0" w14:textId="77777777" w:rsidR="00C348E3" w:rsidRDefault="009D7AD3">
      <w:pPr>
        <w:spacing w:after="0"/>
      </w:pPr>
      <w:r>
        <w:rPr>
          <w:rFonts w:ascii="Arial" w:hAnsi="Arial"/>
          <w:b/>
        </w:rPr>
        <w:lastRenderedPageBreak/>
        <w:t xml:space="preserve">Christian </w:t>
      </w:r>
      <w:proofErr w:type="spellStart"/>
      <w:r>
        <w:rPr>
          <w:rFonts w:ascii="Arial" w:hAnsi="Arial"/>
          <w:b/>
        </w:rPr>
        <w:t>Joppke</w:t>
      </w:r>
      <w:proofErr w:type="spellEnd"/>
      <w:r>
        <w:rPr>
          <w:rFonts w:ascii="Arial" w:hAnsi="Arial"/>
          <w:b/>
        </w:rPr>
        <w:t xml:space="preserve">  </w:t>
      </w:r>
    </w:p>
    <w:p w14:paraId="17127FAF" w14:textId="2B9F83A3" w:rsidR="00C348E3" w:rsidRDefault="0020196F">
      <w:pPr>
        <w:spacing w:after="0"/>
      </w:pPr>
      <w:r>
        <w:rPr>
          <w:rFonts w:ascii="Arial" w:hAnsi="Arial"/>
        </w:rPr>
        <w:t>T</w:t>
      </w:r>
      <w:r w:rsidR="009D7AD3">
        <w:rPr>
          <w:rFonts w:ascii="Arial" w:hAnsi="Arial"/>
        </w:rPr>
        <w:t xml:space="preserve">here's one virtue of Trump, which ones shouldn't forget, that this is tough handling of China. I do think China is the biggest threat to the liberal world that has existed. Since well, mid 20th century and Trump is handling that </w:t>
      </w:r>
      <w:r>
        <w:rPr>
          <w:rFonts w:ascii="Arial" w:hAnsi="Arial"/>
        </w:rPr>
        <w:t xml:space="preserve">challenge </w:t>
      </w:r>
      <w:r w:rsidR="009D7AD3">
        <w:rPr>
          <w:rFonts w:ascii="Arial" w:hAnsi="Arial"/>
        </w:rPr>
        <w:t>may</w:t>
      </w:r>
      <w:r>
        <w:rPr>
          <w:rFonts w:ascii="Arial" w:hAnsi="Arial"/>
        </w:rPr>
        <w:t xml:space="preserve">be </w:t>
      </w:r>
      <w:r w:rsidR="009D7AD3">
        <w:rPr>
          <w:rFonts w:ascii="Arial" w:hAnsi="Arial"/>
        </w:rPr>
        <w:t>not most effectively</w:t>
      </w:r>
      <w:r w:rsidR="000E08F2">
        <w:rPr>
          <w:rFonts w:ascii="Arial" w:hAnsi="Arial"/>
        </w:rPr>
        <w:t>,</w:t>
      </w:r>
      <w:r w:rsidR="009D7AD3">
        <w:rPr>
          <w:rFonts w:ascii="Arial" w:hAnsi="Arial"/>
        </w:rPr>
        <w:t xml:space="preserve"> but he just does instinctively the right things not to let these guys mess with </w:t>
      </w:r>
      <w:r>
        <w:rPr>
          <w:rFonts w:ascii="Arial" w:hAnsi="Arial"/>
        </w:rPr>
        <w:t>5</w:t>
      </w:r>
      <w:r w:rsidR="009D7AD3">
        <w:rPr>
          <w:rFonts w:ascii="Arial" w:hAnsi="Arial"/>
        </w:rPr>
        <w:t xml:space="preserve">G so that they can report </w:t>
      </w:r>
      <w:r>
        <w:rPr>
          <w:rFonts w:ascii="Arial" w:hAnsi="Arial"/>
        </w:rPr>
        <w:t>all</w:t>
      </w:r>
      <w:r w:rsidR="009D7AD3">
        <w:rPr>
          <w:rFonts w:ascii="Arial" w:hAnsi="Arial"/>
        </w:rPr>
        <w:t xml:space="preserve"> data from the Western Hemisphere, broadly understood back to the Beijing party headquarter</w:t>
      </w:r>
      <w:r w:rsidR="000E08F2">
        <w:rPr>
          <w:rFonts w:ascii="Arial" w:hAnsi="Arial"/>
        </w:rPr>
        <w:t>s</w:t>
      </w:r>
      <w:r w:rsidR="009D7AD3">
        <w:rPr>
          <w:rFonts w:ascii="Arial" w:hAnsi="Arial"/>
        </w:rPr>
        <w:t xml:space="preserve">, the Europeans are totally in </w:t>
      </w:r>
      <w:proofErr w:type="spellStart"/>
      <w:r w:rsidR="009D7AD3">
        <w:rPr>
          <w:rFonts w:ascii="Arial" w:hAnsi="Arial"/>
        </w:rPr>
        <w:t>lala</w:t>
      </w:r>
      <w:proofErr w:type="spellEnd"/>
      <w:r w:rsidR="009D7AD3">
        <w:rPr>
          <w:rFonts w:ascii="Arial" w:hAnsi="Arial"/>
        </w:rPr>
        <w:t xml:space="preserve"> land in that respect. They have not understood the challenge of China. They happily sell their ports to China. They tried and I think still tried to buy Saudi airport</w:t>
      </w:r>
      <w:r w:rsidR="000E08F2">
        <w:rPr>
          <w:rFonts w:ascii="Arial" w:hAnsi="Arial"/>
        </w:rPr>
        <w:t>s,</w:t>
      </w:r>
      <w:r w:rsidR="009D7AD3">
        <w:rPr>
          <w:rFonts w:ascii="Arial" w:hAnsi="Arial"/>
        </w:rPr>
        <w:t xml:space="preserve"> and the French or the Europeans just do not understand the great risk that China poses in the larger geopolitical order of things. A Trump </w:t>
      </w:r>
      <w:r>
        <w:rPr>
          <w:rFonts w:ascii="Arial" w:hAnsi="Arial"/>
        </w:rPr>
        <w:t>h</w:t>
      </w:r>
      <w:r w:rsidR="009D7AD3">
        <w:rPr>
          <w:rFonts w:ascii="Arial" w:hAnsi="Arial"/>
        </w:rPr>
        <w:t xml:space="preserve">owever, through </w:t>
      </w:r>
      <w:r>
        <w:rPr>
          <w:rFonts w:ascii="Arial" w:hAnsi="Arial"/>
        </w:rPr>
        <w:t>w</w:t>
      </w:r>
      <w:r w:rsidR="009D7AD3">
        <w:rPr>
          <w:rFonts w:ascii="Arial" w:hAnsi="Arial"/>
        </w:rPr>
        <w:t xml:space="preserve">rong motifs, he at least is taking on this challenge. And so, this so called famous Western Alliance </w:t>
      </w:r>
      <w:proofErr w:type="gramStart"/>
      <w:r w:rsidR="009D7AD3">
        <w:rPr>
          <w:rFonts w:ascii="Arial" w:hAnsi="Arial"/>
        </w:rPr>
        <w:t>doesn't</w:t>
      </w:r>
      <w:proofErr w:type="gramEnd"/>
      <w:r w:rsidR="009D7AD3">
        <w:rPr>
          <w:rFonts w:ascii="Arial" w:hAnsi="Arial"/>
        </w:rPr>
        <w:t xml:space="preserve"> matter any longer so much since China is there as the big challenger, and as a big threat. And I think Europe has to wake up with or without America, I think America under Trump at least has woken up to the terms of China.</w:t>
      </w:r>
    </w:p>
    <w:p w14:paraId="3BB91FA3" w14:textId="77777777" w:rsidR="00C348E3" w:rsidRDefault="00C348E3">
      <w:pPr>
        <w:spacing w:after="0"/>
      </w:pPr>
    </w:p>
    <w:p w14:paraId="47FF797F" w14:textId="77777777" w:rsidR="00C348E3" w:rsidRDefault="009D7AD3">
      <w:pPr>
        <w:spacing w:after="0"/>
      </w:pPr>
      <w:r>
        <w:rPr>
          <w:rFonts w:ascii="Arial" w:hAnsi="Arial"/>
          <w:b/>
        </w:rPr>
        <w:t xml:space="preserve">John </w:t>
      </w:r>
      <w:proofErr w:type="spellStart"/>
      <w:r>
        <w:rPr>
          <w:rFonts w:ascii="Arial" w:hAnsi="Arial"/>
          <w:b/>
        </w:rPr>
        <w:t>Torpey</w:t>
      </w:r>
      <w:proofErr w:type="spellEnd"/>
      <w:r>
        <w:rPr>
          <w:rFonts w:ascii="Arial" w:hAnsi="Arial"/>
          <w:b/>
        </w:rPr>
        <w:t xml:space="preserve">  </w:t>
      </w:r>
    </w:p>
    <w:p w14:paraId="2EE4C957" w14:textId="3CBD42F0" w:rsidR="00C348E3" w:rsidRDefault="009D7AD3">
      <w:pPr>
        <w:spacing w:after="0"/>
      </w:pPr>
      <w:r>
        <w:rPr>
          <w:rFonts w:ascii="Arial" w:hAnsi="Arial"/>
        </w:rPr>
        <w:t>Great, thank you very much. That's all the time we have for today. That, of course, is the subject of another podcast that will have to do in the near future. But the question of the relationship between China and Europe and indeed between China and the rest of the world is obviously a major sort of issue that we need to look at closely. But I want to thank Professor Christian</w:t>
      </w:r>
      <w:r w:rsidR="0020196F">
        <w:rPr>
          <w:rFonts w:ascii="Arial" w:hAnsi="Arial"/>
        </w:rPr>
        <w:t xml:space="preserve"> </w:t>
      </w:r>
      <w:proofErr w:type="spellStart"/>
      <w:r w:rsidR="0020196F" w:rsidRPr="007E5F16">
        <w:rPr>
          <w:rFonts w:ascii="Arial" w:hAnsi="Arial"/>
        </w:rPr>
        <w:t>Joppke</w:t>
      </w:r>
      <w:proofErr w:type="spellEnd"/>
      <w:r w:rsidR="0020196F">
        <w:rPr>
          <w:rFonts w:ascii="Arial" w:hAnsi="Arial"/>
        </w:rPr>
        <w:t xml:space="preserve"> of the </w:t>
      </w:r>
      <w:r w:rsidR="00D25922">
        <w:rPr>
          <w:rFonts w:ascii="Arial" w:hAnsi="Arial"/>
        </w:rPr>
        <w:t>U</w:t>
      </w:r>
      <w:r w:rsidR="0020196F">
        <w:rPr>
          <w:rFonts w:ascii="Arial" w:hAnsi="Arial"/>
        </w:rPr>
        <w:t xml:space="preserve">niversity of Bern for </w:t>
      </w:r>
      <w:r>
        <w:rPr>
          <w:rFonts w:ascii="Arial" w:hAnsi="Arial"/>
        </w:rPr>
        <w:t xml:space="preserve">taking the time to discuss the issue of immigration politics in Europe today. I also want to thank </w:t>
      </w:r>
      <w:r w:rsidR="0020196F">
        <w:rPr>
          <w:rFonts w:ascii="Arial" w:hAnsi="Arial"/>
        </w:rPr>
        <w:t>Hristo Voynov</w:t>
      </w:r>
      <w:r>
        <w:rPr>
          <w:rFonts w:ascii="Arial" w:hAnsi="Arial"/>
        </w:rPr>
        <w:t xml:space="preserve"> for his technical assistance. This is John </w:t>
      </w:r>
      <w:proofErr w:type="spellStart"/>
      <w:r>
        <w:rPr>
          <w:rFonts w:ascii="Arial" w:hAnsi="Arial"/>
        </w:rPr>
        <w:t>Torpey</w:t>
      </w:r>
      <w:proofErr w:type="spellEnd"/>
      <w:r>
        <w:rPr>
          <w:rFonts w:ascii="Arial" w:hAnsi="Arial"/>
        </w:rPr>
        <w:t xml:space="preserve">, saying thanks for joining us, and we look forward to having you with us again for the next episode of </w:t>
      </w:r>
      <w:r w:rsidR="00D25922">
        <w:rPr>
          <w:rFonts w:ascii="Arial" w:hAnsi="Arial"/>
        </w:rPr>
        <w:t>I</w:t>
      </w:r>
      <w:r>
        <w:rPr>
          <w:rFonts w:ascii="Arial" w:hAnsi="Arial"/>
        </w:rPr>
        <w:t>nternational</w:t>
      </w:r>
      <w:r w:rsidR="00D25922">
        <w:rPr>
          <w:rFonts w:ascii="Arial" w:hAnsi="Arial"/>
        </w:rPr>
        <w:t xml:space="preserve"> Horizons</w:t>
      </w:r>
      <w:r>
        <w:rPr>
          <w:rFonts w:ascii="Arial" w:hAnsi="Arial"/>
        </w:rPr>
        <w:t>.</w:t>
      </w:r>
    </w:p>
    <w:sectPr w:rsidR="00C348E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C9F6E" w14:textId="77777777" w:rsidR="008C1B04" w:rsidRDefault="008C1B04">
      <w:pPr>
        <w:spacing w:after="0" w:line="240" w:lineRule="auto"/>
      </w:pPr>
      <w:r>
        <w:separator/>
      </w:r>
    </w:p>
  </w:endnote>
  <w:endnote w:type="continuationSeparator" w:id="0">
    <w:p w14:paraId="5E3B05E9" w14:textId="77777777" w:rsidR="008C1B04" w:rsidRDefault="008C1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112D7A1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8B29D1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41BDD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24943464"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4AAA0D7" w14:textId="60938DD9" w:rsidR="00930F33" w:rsidRPr="009C3AF0" w:rsidRDefault="00930F33" w:rsidP="00B7068A">
    <w:pPr>
      <w:pStyle w:val="Footer"/>
      <w:rPr>
        <w:rFonts w:ascii="Arial" w:hAnsi="Arial" w:cs="Arial"/>
        <w:color w:val="BFBFBF" w:themeColor="background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9B6A4" w14:textId="77777777" w:rsidR="00733E7F" w:rsidRDefault="00733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76AE1" w14:textId="77777777" w:rsidR="008C1B04" w:rsidRDefault="008C1B04">
      <w:pPr>
        <w:spacing w:after="0" w:line="240" w:lineRule="auto"/>
      </w:pPr>
      <w:r>
        <w:separator/>
      </w:r>
    </w:p>
  </w:footnote>
  <w:footnote w:type="continuationSeparator" w:id="0">
    <w:p w14:paraId="3485383B" w14:textId="77777777" w:rsidR="008C1B04" w:rsidRDefault="008C1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23C30" w14:textId="77777777" w:rsidR="00733E7F" w:rsidRDefault="00733E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C09BB" w14:textId="77777777" w:rsidR="00186556" w:rsidRDefault="00F353B1" w:rsidP="00F353B1">
    <w:pPr>
      <w:rPr>
        <w:rFonts w:ascii="Helvetica" w:eastAsia="Times New Roman" w:hAnsi="Helvetica" w:cs="Times New Roman"/>
        <w:color w:val="000000"/>
        <w:sz w:val="20"/>
        <w:szCs w:val="20"/>
        <w:shd w:val="clear" w:color="auto" w:fill="FFFFFF"/>
      </w:rPr>
    </w:pPr>
    <w:r w:rsidRPr="00FE6C47">
      <w:rPr>
        <w:rFonts w:ascii="Helvetica Neue" w:hAnsi="Helvetica Neue"/>
      </w:rPr>
      <w:t>International Horizons Episode 1</w:t>
    </w:r>
    <w:r>
      <w:rPr>
        <w:rFonts w:ascii="Helvetica Neue" w:hAnsi="Helvetica Neue"/>
      </w:rPr>
      <w:t>8</w:t>
    </w:r>
    <w:r w:rsidRPr="00FE6C47">
      <w:rPr>
        <w:rFonts w:ascii="Helvetica Neue" w:hAnsi="Helvetica Neue"/>
      </w:rPr>
      <w:t xml:space="preserve">: </w:t>
    </w:r>
    <w:r w:rsidRPr="00F353B1">
      <w:rPr>
        <w:rFonts w:ascii="Helvetica" w:eastAsia="Times New Roman" w:hAnsi="Helvetica" w:cs="Times New Roman"/>
        <w:color w:val="000000"/>
        <w:sz w:val="20"/>
        <w:szCs w:val="20"/>
        <w:shd w:val="clear" w:color="auto" w:fill="FFFFFF"/>
      </w:rPr>
      <w:t>"We'll Manage That"--Consequences of the Migration Wave of 201</w:t>
    </w:r>
    <w:r>
      <w:rPr>
        <w:rFonts w:ascii="Helvetica" w:eastAsia="Times New Roman" w:hAnsi="Helvetica" w:cs="Times New Roman"/>
        <w:color w:val="000000"/>
        <w:sz w:val="20"/>
        <w:szCs w:val="20"/>
        <w:shd w:val="clear" w:color="auto" w:fill="FFFFFF"/>
      </w:rPr>
      <w:t>5</w:t>
    </w:r>
  </w:p>
  <w:p w14:paraId="174606F3" w14:textId="67EF5BA7" w:rsidR="00F353B1" w:rsidRPr="00F353B1" w:rsidRDefault="00F353B1" w:rsidP="00F353B1">
    <w:pPr>
      <w:rPr>
        <w:rFonts w:ascii="Times New Roman" w:eastAsia="Times New Roman" w:hAnsi="Times New Roman" w:cs="Times New Roman"/>
        <w:sz w:val="24"/>
        <w:szCs w:val="24"/>
      </w:rPr>
    </w:pPr>
    <w:r w:rsidRPr="00FE6C47">
      <w:rPr>
        <w:rFonts w:ascii="Helvetica Neue" w:hAnsi="Helvetica Neue"/>
      </w:rPr>
      <w:t>TRANSCRIPT</w:t>
    </w:r>
  </w:p>
  <w:p w14:paraId="31358FB9" w14:textId="77777777" w:rsidR="00F353B1" w:rsidRDefault="00F353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6C882" w14:textId="77777777" w:rsidR="00733E7F" w:rsidRDefault="00733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96E67"/>
    <w:rsid w:val="000E08F2"/>
    <w:rsid w:val="001216B9"/>
    <w:rsid w:val="0015074B"/>
    <w:rsid w:val="00176ECA"/>
    <w:rsid w:val="00186556"/>
    <w:rsid w:val="001C5B5F"/>
    <w:rsid w:val="0020196F"/>
    <w:rsid w:val="0029639D"/>
    <w:rsid w:val="002E19FF"/>
    <w:rsid w:val="00326F90"/>
    <w:rsid w:val="003636F9"/>
    <w:rsid w:val="00457896"/>
    <w:rsid w:val="004A641F"/>
    <w:rsid w:val="004B593C"/>
    <w:rsid w:val="00616EC4"/>
    <w:rsid w:val="00682260"/>
    <w:rsid w:val="006E2A8C"/>
    <w:rsid w:val="00733E7F"/>
    <w:rsid w:val="007749AF"/>
    <w:rsid w:val="00793810"/>
    <w:rsid w:val="00794EBC"/>
    <w:rsid w:val="007E5F16"/>
    <w:rsid w:val="008041EA"/>
    <w:rsid w:val="008C1B04"/>
    <w:rsid w:val="008D328E"/>
    <w:rsid w:val="00930F33"/>
    <w:rsid w:val="009B1BD4"/>
    <w:rsid w:val="009C3AF0"/>
    <w:rsid w:val="009D7AD3"/>
    <w:rsid w:val="009F67F4"/>
    <w:rsid w:val="00A12EE5"/>
    <w:rsid w:val="00AA1D8D"/>
    <w:rsid w:val="00AF4EF1"/>
    <w:rsid w:val="00B00ECF"/>
    <w:rsid w:val="00B47730"/>
    <w:rsid w:val="00B7068A"/>
    <w:rsid w:val="00BA4C2B"/>
    <w:rsid w:val="00BB30BF"/>
    <w:rsid w:val="00BD0140"/>
    <w:rsid w:val="00C24502"/>
    <w:rsid w:val="00C348E3"/>
    <w:rsid w:val="00C46212"/>
    <w:rsid w:val="00CB0664"/>
    <w:rsid w:val="00D25922"/>
    <w:rsid w:val="00D57E81"/>
    <w:rsid w:val="00DD2598"/>
    <w:rsid w:val="00DF2411"/>
    <w:rsid w:val="00E91CE6"/>
    <w:rsid w:val="00ED3244"/>
    <w:rsid w:val="00F353B1"/>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E1050B"/>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BalloonText">
    <w:name w:val="Balloon Text"/>
    <w:basedOn w:val="Normal"/>
    <w:link w:val="BalloonTextChar"/>
    <w:uiPriority w:val="99"/>
    <w:semiHidden/>
    <w:unhideWhenUsed/>
    <w:rsid w:val="00F353B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53B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389113">
      <w:bodyDiv w:val="1"/>
      <w:marLeft w:val="0"/>
      <w:marRight w:val="0"/>
      <w:marTop w:val="0"/>
      <w:marBottom w:val="0"/>
      <w:divBdr>
        <w:top w:val="none" w:sz="0" w:space="0" w:color="auto"/>
        <w:left w:val="none" w:sz="0" w:space="0" w:color="auto"/>
        <w:bottom w:val="none" w:sz="0" w:space="0" w:color="auto"/>
        <w:right w:val="none" w:sz="0" w:space="0" w:color="auto"/>
      </w:divBdr>
    </w:div>
    <w:div w:id="291637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3901</Words>
  <Characters>22237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26086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Hristo  Voynov</cp:lastModifiedBy>
  <cp:revision>2</cp:revision>
  <dcterms:created xsi:type="dcterms:W3CDTF">2020-09-14T16:16:00Z</dcterms:created>
  <dcterms:modified xsi:type="dcterms:W3CDTF">2020-09-14T16:16:00Z</dcterms:modified>
  <cp:category/>
</cp:coreProperties>
</file>